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E" w:rsidRDefault="008334C0">
      <w:pPr>
        <w:spacing w:before="10" w:after="1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30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38125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381250"/>
                          <a:chOff x="0" y="0"/>
                          <a:chExt cx="12240" cy="3750"/>
                        </a:xfrm>
                      </wpg:grpSpPr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075" y="229"/>
                            <a:ext cx="2271" cy="3314"/>
                          </a:xfrm>
                          <a:prstGeom prst="rect">
                            <a:avLst/>
                          </a:prstGeom>
                          <a:solidFill>
                            <a:srgbClr val="002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" y="1314"/>
                            <a:ext cx="8084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5" y="0"/>
                            <a:ext cx="6435" cy="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4CDB4" id="Group 13" o:spid="_x0000_s1026" style="position:absolute;margin-left:0;margin-top:0;width:612pt;height:187.5pt;z-index:-3400;mso-position-horizontal-relative:page;mso-position-vertical-relative:page" coordsize="12240,3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12240;height:3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ccL/DAAAA2wAAAA8AAABkcnMvZG93bnJldi54bWxET01LAzEQvRf8D2EEL2KTWlG7bVpKoVV6&#10;EK0KPQ6b6W50M1k26Tb+eyMIvc3jfc5skVwjeuqC9axhNFQgiEtvLFcaPt7XN48gQkQ22HgmDT8U&#10;YDG/GMywMP7Eb9TvYiVyCIcCNdQxtoWUoazJYRj6ljhzB985jBl2lTQdnnK4a+StUvfSoeXcUGNL&#10;q5rK793RaVCTp5AePjcvam/tePTap+31V9L66jItpyAipXgW/7ufTZ5/B3+/5AP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Jxwv8MAAADbAAAADwAAAAAAAAAAAAAAAACf&#10;AgAAZHJzL2Rvd25yZXYueG1sUEsFBgAAAAAEAAQA9wAAAI8DAAAAAA==&#10;">
                  <v:imagedata r:id="rId8" o:title=""/>
                </v:shape>
                <v:rect id="Rectangle 16" o:spid="_x0000_s1028" style="position:absolute;left:9075;top:229;width:2271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oe8MA&#10;AADbAAAADwAAAGRycy9kb3ducmV2LnhtbERPS2vCQBC+C/0PyxR6Ed20UpE0mxACoh417aG3ITvN&#10;o9nZmF01/vtuodDbfHzPSbLJ9OJKo2stK3heRiCIK6tbrhW8l9vFBoTzyBp7y6TgTg6y9GGWYKzt&#10;jY90PflahBB2MSpovB9iKV3VkEG3tANx4L7saNAHONZSj3gL4aaXL1G0lgZbDg0NDlQ0VH2fLkbB&#10;4Vh0+ef6I5+2q/m573bluahKpZ4ep/wNhKfJ/4v/3Hsd5r/C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Moe8MAAADbAAAADwAAAAAAAAAAAAAAAACYAgAAZHJzL2Rv&#10;d25yZXYueG1sUEsFBgAAAAAEAAQA9QAAAIgDAAAAAA==&#10;" fillcolor="#002744" stroked="f"/>
                <v:shape id="Picture 15" o:spid="_x0000_s1029" type="#_x0000_t75" style="position:absolute;left:991;top:1314;width:8084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utmLCAAAA2wAAAA8AAABkcnMvZG93bnJldi54bWxET9tqwkAQfS/0H5Yp+FJ0Y6EiMRspghCo&#10;Uqp+wJAdk9jsbMyOJv37bqHQtzmc62Tr0bXqTn1oPBuYzxJQxKW3DVcGTsftdAkqCLLF1jMZ+KYA&#10;6/zxIcPU+oE/6X6QSsUQDikaqEW6VOtQ1uQwzHxHHLmz7x1KhH2lbY9DDHetfkmShXbYcGyosaNN&#10;TeXX4eYMLAtdtbL9eH2nZni+Fhc573d7YyZP49sKlNAo/+I/d2Hj/AX8/hIP0P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7rZiwgAAANsAAAAPAAAAAAAAAAAAAAAAAJ8C&#10;AABkcnMvZG93bnJldi54bWxQSwUGAAAAAAQABAD3AAAAjgMAAAAA&#10;">
                  <v:imagedata r:id="rId9" o:title=""/>
                </v:shape>
                <v:shape id="Picture 14" o:spid="_x0000_s1030" type="#_x0000_t75" style="position:absolute;left:2115;width:6435;height:1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HYXDBAAAA2wAAAA8AAABkcnMvZG93bnJldi54bWxET0uLwjAQvi/4H8IIXhZNV8FqbRQVBGEv&#10;vsDr0IxtaTMpTdbWf28WFvY2H99z0k1vavGk1pWWFXxNIhDEmdUl5wpu18N4AcJ5ZI21ZVLwIgeb&#10;9eAjxUTbjs/0vPhchBB2CSoovG8SKV1WkEE3sQ1x4B62NegDbHOpW+xCuKnlNIrm0mDJoaHAhvYF&#10;ZdXlxyjoul1120Um/j4sF/E0M7Py83RXajTstysQnnr/L/5zH3WYH8PvL+EAuX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VHYXDBAAAA2wAAAA8AAAAAAAAAAAAAAAAAnwIA&#10;AGRycy9kb3ducmV2LnhtbFBLBQYAAAAABAAEAPcAAACNAw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9715500</wp:posOffset>
                </wp:positionV>
                <wp:extent cx="7771765" cy="342265"/>
                <wp:effectExtent l="0" t="0" r="635" b="6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765" cy="34226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6559A" id="Rectangle 12" o:spid="_x0000_s1026" style="position:absolute;margin-left:0;margin-top:765pt;width:611.95pt;height:26.9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" fillcolor="#dadada" stroked="f">
                <w10:wrap anchorx="page" anchory="page"/>
              </v:rect>
            </w:pict>
          </mc:Fallback>
        </mc:AlternateContent>
      </w:r>
      <w:r w:rsidR="00A27F4B">
        <w:rPr>
          <w:noProof/>
          <w:lang w:bidi="ar-SA"/>
        </w:rPr>
        <w:drawing>
          <wp:anchor distT="0" distB="0" distL="0" distR="0" simplePos="0" relativeHeight="268432103" behindDoc="1" locked="0" layoutInCell="1" allowOverlap="1">
            <wp:simplePos x="0" y="0"/>
            <wp:positionH relativeFrom="page">
              <wp:posOffset>5857875</wp:posOffset>
            </wp:positionH>
            <wp:positionV relativeFrom="page">
              <wp:posOffset>257175</wp:posOffset>
            </wp:positionV>
            <wp:extent cx="1257300" cy="1885950"/>
            <wp:effectExtent l="0" t="0" r="0" b="0"/>
            <wp:wrapNone/>
            <wp:docPr id="1" name="image4.jpeg" descr="C:\Users\rhaddad\Google Drive\Rami Documents\Flash Backup_August\32G Flash Drive\ECE Dept 1_Page CV Template\Pictures\Elshahat_Adel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5"/>
      </w:tblGrid>
      <w:tr w:rsidR="0057672E">
        <w:trPr>
          <w:trHeight w:val="3313"/>
        </w:trPr>
        <w:tc>
          <w:tcPr>
            <w:tcW w:w="10415" w:type="dxa"/>
          </w:tcPr>
          <w:p w:rsidR="0057672E" w:rsidRDefault="0057672E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:rsidR="0057672E" w:rsidRDefault="0057672E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:rsidR="0057672E" w:rsidRDefault="0057672E">
            <w:pPr>
              <w:pStyle w:val="TableParagraph"/>
              <w:spacing w:before="2"/>
              <w:ind w:left="0"/>
              <w:rPr>
                <w:rFonts w:ascii="Times New Roman"/>
                <w:sz w:val="35"/>
              </w:rPr>
            </w:pPr>
          </w:p>
          <w:p w:rsidR="0057672E" w:rsidRDefault="00E71245">
            <w:pPr>
              <w:pStyle w:val="TableParagraph"/>
              <w:ind w:left="200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Xiaoming Yang</w:t>
            </w:r>
            <w:r w:rsidR="00A27F4B">
              <w:rPr>
                <w:b/>
                <w:color w:val="FFFFFF"/>
                <w:sz w:val="36"/>
              </w:rPr>
              <w:t>, Assistant Professor</w:t>
            </w:r>
          </w:p>
          <w:p w:rsidR="0057672E" w:rsidRDefault="00A27F4B">
            <w:pPr>
              <w:pStyle w:val="TableParagraph"/>
              <w:spacing w:before="119"/>
              <w:ind w:left="25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Department of </w:t>
            </w:r>
            <w:r w:rsidR="00D66AF4">
              <w:rPr>
                <w:b/>
                <w:color w:val="FFFFFF"/>
                <w:sz w:val="28"/>
              </w:rPr>
              <w:t>Civil Engineering and Construction</w:t>
            </w:r>
          </w:p>
          <w:p w:rsidR="0057672E" w:rsidRDefault="00A27F4B" w:rsidP="00CE0BE8">
            <w:pPr>
              <w:pStyle w:val="TableParagraph"/>
              <w:spacing w:before="121"/>
              <w:ind w:left="257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P.O. Box </w:t>
            </w:r>
            <w:r w:rsidR="00CE0BE8">
              <w:rPr>
                <w:color w:val="FFFFFF"/>
                <w:sz w:val="20"/>
              </w:rPr>
              <w:t>8077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99C9EC"/>
                <w:sz w:val="20"/>
              </w:rPr>
              <w:t xml:space="preserve">• </w:t>
            </w:r>
            <w:r>
              <w:rPr>
                <w:color w:val="FFFFFF"/>
                <w:sz w:val="20"/>
              </w:rPr>
              <w:t xml:space="preserve">Statesboro, GA 30460 </w:t>
            </w:r>
            <w:r>
              <w:rPr>
                <w:color w:val="99C9EC"/>
                <w:sz w:val="20"/>
              </w:rPr>
              <w:t xml:space="preserve">• </w:t>
            </w:r>
            <w:r>
              <w:rPr>
                <w:color w:val="FFFFFF"/>
                <w:sz w:val="20"/>
              </w:rPr>
              <w:t>(912) 478-</w:t>
            </w:r>
            <w:r w:rsidR="00CE0BE8">
              <w:rPr>
                <w:color w:val="FFFFFF"/>
                <w:sz w:val="20"/>
              </w:rPr>
              <w:t>7295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99C9EC"/>
                <w:sz w:val="20"/>
              </w:rPr>
              <w:t xml:space="preserve">• </w:t>
            </w:r>
            <w:r w:rsidR="00CE0BE8" w:rsidRPr="00CE0BE8">
              <w:rPr>
                <w:color w:val="FFFFFF"/>
                <w:sz w:val="20"/>
              </w:rPr>
              <w:t>xyang@georgiasouthern.edu</w:t>
            </w:r>
          </w:p>
        </w:tc>
      </w:tr>
      <w:tr w:rsidR="0057672E" w:rsidRPr="00197334" w:rsidTr="00197334">
        <w:trPr>
          <w:trHeight w:val="2133"/>
        </w:trPr>
        <w:tc>
          <w:tcPr>
            <w:tcW w:w="10415" w:type="dxa"/>
          </w:tcPr>
          <w:p w:rsidR="0057672E" w:rsidRPr="00197334" w:rsidRDefault="0057672E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57672E" w:rsidRPr="00197334" w:rsidRDefault="0057672E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:rsidR="0057672E" w:rsidRPr="00197334" w:rsidRDefault="00A27F4B">
            <w:pPr>
              <w:pStyle w:val="TableParagraph"/>
              <w:spacing w:after="20"/>
              <w:ind w:left="257"/>
              <w:rPr>
                <w:b/>
                <w:sz w:val="28"/>
              </w:rPr>
            </w:pPr>
            <w:bookmarkStart w:id="0" w:name="▼_Education"/>
            <w:bookmarkEnd w:id="0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Education</w:t>
            </w:r>
          </w:p>
          <w:p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00470" cy="27940"/>
                      <wp:effectExtent l="22860" t="4445" r="20320" b="571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B5EEA5" id="Group 10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">
                      <v:line id="Line 11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BujMAAAADbAAAADwAAAGRycy9kb3ducmV2LnhtbERPTWvCQBC9F/wPywi91Y1Fi0ZXkVKL&#10;l2Kj4nnIjklIdjZkpxr/vVso9DaP9znLde8adaUuVJ4NjEcJKOLc24oLA6fj9mUGKgiyxcYzGbhT&#10;gPVq8LTE1PobZ3Q9SKFiCIcUDZQibap1yEtyGEa+JY7cxXcOJcKu0LbDWwx3jX5NkjftsOLYUGJL&#10;7yXl9eHHGfjmKX7UMssmn/OCzvX8a7/PxJjnYb9ZgBLq5V/8597ZOH8Mv7/EA/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QbozAAAAA2wAAAA8AAAAAAAAAAAAAAAAA&#10;oQIAAGRycy9kb3ducmV2LnhtbFBLBQYAAAAABAAEAPkAAACOAwAAAAA=&#10;" strokecolor="#99c9ec" strokeweight="2.16pt"/>
                      <w10:anchorlock/>
                    </v:group>
                  </w:pict>
                </mc:Fallback>
              </mc:AlternateContent>
            </w:r>
          </w:p>
          <w:p w:rsidR="0057672E" w:rsidRPr="00D66AF4" w:rsidRDefault="00E71245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D66AF4">
              <w:t>Ph.D. in Civil Engineering, University of Kansas, 2010</w:t>
            </w:r>
          </w:p>
          <w:p w:rsidR="00E71245" w:rsidRPr="00D66AF4" w:rsidRDefault="00E71245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D66AF4">
              <w:t xml:space="preserve">M.S. in Geo-Engineering, </w:t>
            </w:r>
            <w:proofErr w:type="spellStart"/>
            <w:r w:rsidRPr="00D66AF4">
              <w:t>Tongji</w:t>
            </w:r>
            <w:proofErr w:type="spellEnd"/>
            <w:r w:rsidRPr="00D66AF4">
              <w:t xml:space="preserve"> University, China, 2006</w:t>
            </w:r>
          </w:p>
          <w:p w:rsidR="00E71245" w:rsidRPr="00197334" w:rsidRDefault="00E71245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D66AF4">
              <w:t xml:space="preserve">B.S. in </w:t>
            </w:r>
            <w:r w:rsidR="00197334" w:rsidRPr="00D66AF4">
              <w:t xml:space="preserve">Geo-Engineering, </w:t>
            </w:r>
            <w:proofErr w:type="spellStart"/>
            <w:r w:rsidR="00197334" w:rsidRPr="00D66AF4">
              <w:t>Tongji</w:t>
            </w:r>
            <w:proofErr w:type="spellEnd"/>
            <w:r w:rsidR="00197334" w:rsidRPr="00D66AF4">
              <w:t xml:space="preserve"> University, China</w:t>
            </w:r>
            <w:r w:rsidR="00D66AF4" w:rsidRPr="00D66AF4">
              <w:t>, 2003</w:t>
            </w:r>
          </w:p>
        </w:tc>
      </w:tr>
      <w:tr w:rsidR="0057672E" w:rsidRPr="00197334">
        <w:trPr>
          <w:trHeight w:val="1374"/>
        </w:trPr>
        <w:tc>
          <w:tcPr>
            <w:tcW w:w="10415" w:type="dxa"/>
          </w:tcPr>
          <w:p w:rsidR="0057672E" w:rsidRPr="00197334" w:rsidRDefault="00A27F4B">
            <w:pPr>
              <w:pStyle w:val="TableParagraph"/>
              <w:spacing w:before="36" w:after="20"/>
              <w:ind w:left="257"/>
              <w:rPr>
                <w:b/>
                <w:sz w:val="28"/>
              </w:rPr>
            </w:pPr>
            <w:bookmarkStart w:id="1" w:name="Teaching_Expertise/Courses"/>
            <w:bookmarkEnd w:id="1"/>
            <w:r w:rsidRPr="00197334">
              <w:rPr>
                <w:b/>
                <w:color w:val="002744"/>
                <w:sz w:val="28"/>
              </w:rPr>
              <w:t>Teaching Expertise/Courses</w:t>
            </w:r>
          </w:p>
          <w:p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00470" cy="27940"/>
                      <wp:effectExtent l="22860" t="3810" r="20320" b="635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A8C1DF" id="Group 8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">
                      <v:line id="Line 9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HCScIAAADaAAAADwAAAGRycy9kb3ducmV2LnhtbESPQWvCQBSE74X+h+UVequbihUTXaVI&#10;Lb0UjYrnR/aZhGTfhuyrpv++WxA8DjPzDbNYDa5VF+pD7dnA6ygBRVx4W3Np4HjYvMxABUG22Hom&#10;A78UYLV8fFhgZv2Vc7rspVQRwiFDA5VIl2kdioochpHviKN39r1DibIvte3xGuGu1eMkmWqHNceF&#10;CjtaV1Q0+x9nYMdv+NHILJ98piWdmvR7u83FmOen4X0OSmiQe/jW/rIGUvi/Em+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HCSc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:rsidR="0057672E" w:rsidRPr="00D66AF4" w:rsidRDefault="00E71245">
            <w:pPr>
              <w:pStyle w:val="TableParagraph"/>
              <w:spacing w:before="118"/>
              <w:ind w:left="257" w:right="293"/>
              <w:jc w:val="both"/>
            </w:pPr>
            <w:r w:rsidRPr="00D66AF4">
              <w:t>Dr. Yang’s teaching expertise include Highway Design, Surveying, Concrete and Masonry Structures, and Soil Mechanics</w:t>
            </w:r>
            <w:r w:rsidR="00A27F4B" w:rsidRPr="00D66AF4">
              <w:t>.</w:t>
            </w:r>
          </w:p>
        </w:tc>
      </w:tr>
      <w:tr w:rsidR="0057672E" w:rsidRPr="00197334">
        <w:trPr>
          <w:trHeight w:val="1425"/>
        </w:trPr>
        <w:tc>
          <w:tcPr>
            <w:tcW w:w="10415" w:type="dxa"/>
          </w:tcPr>
          <w:p w:rsidR="0057672E" w:rsidRPr="00197334" w:rsidRDefault="00A27F4B">
            <w:pPr>
              <w:pStyle w:val="TableParagraph"/>
              <w:spacing w:before="81" w:after="19"/>
              <w:ind w:left="257"/>
              <w:rPr>
                <w:b/>
                <w:sz w:val="28"/>
              </w:rPr>
            </w:pPr>
            <w:bookmarkStart w:id="2" w:name="Research_Expertise"/>
            <w:bookmarkEnd w:id="2"/>
            <w:r w:rsidRPr="00197334">
              <w:rPr>
                <w:b/>
                <w:color w:val="002744"/>
                <w:sz w:val="28"/>
              </w:rPr>
              <w:t>Research Expertise</w:t>
            </w:r>
          </w:p>
          <w:p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00470" cy="27940"/>
                      <wp:effectExtent l="22860" t="4445" r="20320" b="571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A8540B" id="Group 6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">
                      <v:line id="Line 7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LzoMIAAADaAAAADwAAAGRycy9kb3ducmV2LnhtbESPQWvCQBSE7wX/w/IK3uqmUltNXUWk&#10;ipdiY8XzI/uahGTfhuxT4793C4Ueh5n5hpkve9eoC3Wh8mzgeZSAIs69rbgwcPzePE1BBUG22Hgm&#10;AzcKsFwMHuaYWn/ljC4HKVSEcEjRQCnSplqHvCSHYeRb4uj9+M6hRNkV2nZ4jXDX6HGSvGqHFceF&#10;Eltal5TXh7Mz8MUT/Khlmr1sZwWd6tnnfp+JMcPHfvUOSqiX//Bfe2cNvMHvlXgD9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LzoM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:rsidR="0057672E" w:rsidRPr="00D66AF4" w:rsidRDefault="00A27F4B" w:rsidP="00CE0BE8">
            <w:pPr>
              <w:pStyle w:val="TableParagraph"/>
              <w:spacing w:before="118"/>
              <w:ind w:left="257" w:right="289"/>
              <w:jc w:val="both"/>
            </w:pPr>
            <w:r w:rsidRPr="00D66AF4">
              <w:t>Dr.</w:t>
            </w:r>
            <w:r w:rsidRPr="00D66AF4">
              <w:rPr>
                <w:spacing w:val="-4"/>
              </w:rPr>
              <w:t xml:space="preserve"> </w:t>
            </w:r>
            <w:r w:rsidR="00CE0BE8" w:rsidRPr="00D66AF4">
              <w:t>Yang</w:t>
            </w:r>
            <w:r w:rsidRPr="00D66AF4">
              <w:t>’s</w:t>
            </w:r>
            <w:r w:rsidRPr="00D66AF4">
              <w:rPr>
                <w:spacing w:val="-3"/>
              </w:rPr>
              <w:t xml:space="preserve"> </w:t>
            </w:r>
            <w:r w:rsidRPr="00D66AF4">
              <w:t>research</w:t>
            </w:r>
            <w:r w:rsidRPr="00D66AF4">
              <w:rPr>
                <w:spacing w:val="-4"/>
              </w:rPr>
              <w:t xml:space="preserve"> </w:t>
            </w:r>
            <w:r w:rsidRPr="00D66AF4">
              <w:t>interests</w:t>
            </w:r>
            <w:r w:rsidRPr="00D66AF4">
              <w:rPr>
                <w:spacing w:val="-3"/>
              </w:rPr>
              <w:t xml:space="preserve"> </w:t>
            </w:r>
            <w:r w:rsidRPr="00D66AF4">
              <w:t>include</w:t>
            </w:r>
            <w:r w:rsidRPr="00D66AF4">
              <w:rPr>
                <w:spacing w:val="-4"/>
              </w:rPr>
              <w:t xml:space="preserve"> </w:t>
            </w:r>
            <w:proofErr w:type="spellStart"/>
            <w:r w:rsidR="00E71245" w:rsidRPr="00D66AF4">
              <w:t>geosynthetics</w:t>
            </w:r>
            <w:proofErr w:type="spellEnd"/>
            <w:r w:rsidR="00E71245" w:rsidRPr="00D66AF4">
              <w:t>, ground improvement,</w:t>
            </w:r>
            <w:r w:rsidR="00CE0BE8" w:rsidRPr="00D66AF4">
              <w:t xml:space="preserve"> </w:t>
            </w:r>
            <w:r w:rsidR="00197334" w:rsidRPr="00D66AF4">
              <w:t xml:space="preserve">pavement </w:t>
            </w:r>
            <w:r w:rsidR="00CE0BE8" w:rsidRPr="00D66AF4">
              <w:t>materials, and</w:t>
            </w:r>
            <w:r w:rsidR="00E71245" w:rsidRPr="00D66AF4">
              <w:t xml:space="preserve"> foundation design</w:t>
            </w:r>
            <w:r w:rsidRPr="00D66AF4">
              <w:t>.</w:t>
            </w:r>
          </w:p>
        </w:tc>
      </w:tr>
      <w:tr w:rsidR="0057672E" w:rsidRPr="00197334">
        <w:trPr>
          <w:trHeight w:val="3312"/>
        </w:trPr>
        <w:tc>
          <w:tcPr>
            <w:tcW w:w="10415" w:type="dxa"/>
          </w:tcPr>
          <w:p w:rsidR="0057672E" w:rsidRPr="00197334" w:rsidRDefault="00A27F4B">
            <w:pPr>
              <w:pStyle w:val="TableParagraph"/>
              <w:spacing w:before="90" w:after="20"/>
              <w:ind w:left="257"/>
              <w:rPr>
                <w:b/>
                <w:sz w:val="28"/>
              </w:rPr>
            </w:pPr>
            <w:bookmarkStart w:id="3" w:name="▼_Sample_Publications"/>
            <w:bookmarkEnd w:id="3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Sample Publications</w:t>
            </w:r>
          </w:p>
          <w:p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00470" cy="27940"/>
                      <wp:effectExtent l="22860" t="7620" r="20320" b="254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D08E5" id="Group 4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">
                      <v:line id="Line 5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zITMIAAADaAAAADwAAAGRycy9kb3ducmV2LnhtbESPQWvCQBSE74L/YXlCb7ppqUWjq5TS&#10;Si+iSYvnR/Y1Ccm+DdlXjf++KxQ8DjPzDbPeDq5VZ+pD7dnA4ywBRVx4W3Np4PvrY7oAFQTZYuuZ&#10;DFwpwHYzHq0xtf7CGZ1zKVWEcEjRQCXSpVqHoiKHYeY74uj9+N6hRNmX2vZ4iXDX6qckedEOa44L&#10;FXb0VlHR5L/OwJHn+N7IInveLUs6Ncv94ZCJMQ+T4XUFSmiQe/i//WkNzOF2Jd4Av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1zITM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:rsidR="0057672E" w:rsidRPr="00D66AF4" w:rsidRDefault="008334C0" w:rsidP="00CE0BE8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proofErr w:type="spellStart"/>
            <w:r w:rsidRPr="00D66AF4">
              <w:t>Te</w:t>
            </w:r>
            <w:proofErr w:type="spellEnd"/>
            <w:r w:rsidRPr="00D66AF4">
              <w:t xml:space="preserve">, P. and Yang, X. (2018). Compaction-induced stress in </w:t>
            </w:r>
            <w:proofErr w:type="spellStart"/>
            <w:r w:rsidRPr="00D66AF4">
              <w:t>geosynthetic</w:t>
            </w:r>
            <w:proofErr w:type="spellEnd"/>
            <w:r w:rsidRPr="00D66AF4">
              <w:t xml:space="preserve">-reinforced granular base course – A discrete element model. </w:t>
            </w:r>
            <w:r w:rsidRPr="00D66AF4">
              <w:rPr>
                <w:i/>
              </w:rPr>
              <w:t>Journal of Rock Mechanics and Geotechnical Engineering</w:t>
            </w:r>
            <w:r w:rsidRPr="00D66AF4">
              <w:t xml:space="preserve">, </w:t>
            </w:r>
            <w:r w:rsidR="00CE0BE8" w:rsidRPr="00D66AF4">
              <w:t>4(10</w:t>
            </w:r>
            <w:r w:rsidRPr="00D66AF4">
              <w:t xml:space="preserve">). 669-677. </w:t>
            </w:r>
          </w:p>
          <w:p w:rsidR="00CE0BE8" w:rsidRPr="00CE0BE8" w:rsidRDefault="00CE0BE8" w:rsidP="00CE0BE8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  <w:rPr>
                <w:rFonts w:asciiTheme="minorHAnsi" w:hAnsiTheme="minorHAnsi" w:cstheme="minorHAnsi"/>
              </w:rPr>
            </w:pPr>
            <w:r w:rsidRPr="00D66AF4">
              <w:t xml:space="preserve">Yang, X. and Han, J. (2013). “An analytical model for resilient and permanent deformation behaviors of </w:t>
            </w:r>
            <w:proofErr w:type="spellStart"/>
            <w:r w:rsidRPr="00D66AF4">
              <w:t>geosynthetic</w:t>
            </w:r>
            <w:proofErr w:type="spellEnd"/>
            <w:r w:rsidRPr="00D66AF4">
              <w:t xml:space="preserve">-reinforced bases.” </w:t>
            </w:r>
            <w:r w:rsidRPr="00D66AF4">
              <w:rPr>
                <w:i/>
              </w:rPr>
              <w:t xml:space="preserve">ASCE Journal of Geotechnical and </w:t>
            </w:r>
            <w:proofErr w:type="spellStart"/>
            <w:r w:rsidRPr="00D66AF4">
              <w:rPr>
                <w:i/>
              </w:rPr>
              <w:t>Geoenvironmental</w:t>
            </w:r>
            <w:proofErr w:type="spellEnd"/>
            <w:r w:rsidRPr="00D66AF4">
              <w:rPr>
                <w:i/>
              </w:rPr>
              <w:t xml:space="preserve"> Engineering</w:t>
            </w:r>
            <w:r w:rsidRPr="00D66AF4">
              <w:t>, 139(9), 1443-1453</w:t>
            </w:r>
          </w:p>
        </w:tc>
      </w:tr>
      <w:tr w:rsidR="0057672E" w:rsidRPr="00197334">
        <w:trPr>
          <w:trHeight w:val="1575"/>
        </w:trPr>
        <w:tc>
          <w:tcPr>
            <w:tcW w:w="10415" w:type="dxa"/>
          </w:tcPr>
          <w:p w:rsidR="0057672E" w:rsidRPr="00197334" w:rsidRDefault="00A27F4B">
            <w:pPr>
              <w:pStyle w:val="TableParagraph"/>
              <w:spacing w:before="97" w:after="20"/>
              <w:ind w:left="257"/>
              <w:rPr>
                <w:b/>
                <w:sz w:val="28"/>
              </w:rPr>
            </w:pPr>
            <w:bookmarkStart w:id="4" w:name="▼_Grants/Funded_Projects"/>
            <w:bookmarkEnd w:id="4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Grants/Funded Projects</w:t>
            </w:r>
          </w:p>
          <w:p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00470" cy="27940"/>
                      <wp:effectExtent l="22860" t="3175" r="20320" b="698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15F89" id="Group 2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">
                      <v:line id="Line 3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n1o8IAAADaAAAADwAAAGRycy9kb3ducmV2LnhtbESPQWvCQBSE7wX/w/IK3uqm1hZNXUWk&#10;ipdiY8XzI/uahGTfhuxT4793C4Ueh5n5hpkve9eoC3Wh8mzgeZSAIs69rbgwcPzePE1BBUG22Hgm&#10;AzcKsFwMHuaYWn/ljC4HKVSEcEjRQCnSplqHvCSHYeRb4uj9+M6hRNkV2nZ4jXDX6HGSvGmHFceF&#10;Eltal5TXh7Mz8MWv+FHLNJtsZwWd6tnnfp+JMcPHfvUOSqiX//Bfe2cNvMDvlXgD9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n1o8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:rsidR="0057672E" w:rsidRDefault="00CE0BE8" w:rsidP="00CE0BE8">
            <w:pPr>
              <w:pStyle w:val="TableParagraph"/>
              <w:numPr>
                <w:ilvl w:val="0"/>
                <w:numId w:val="1"/>
              </w:numPr>
              <w:tabs>
                <w:tab w:val="left" w:pos="977"/>
                <w:tab w:val="left" w:pos="978"/>
              </w:tabs>
              <w:spacing w:before="120"/>
            </w:pPr>
            <w:r>
              <w:t>Georgia DOT</w:t>
            </w:r>
            <w:r w:rsidR="00A27F4B" w:rsidRPr="00197334">
              <w:t>, Title: “</w:t>
            </w:r>
            <w:r>
              <w:t>Optimizing Winer Roadway Treatments for Georgia Pavements</w:t>
            </w:r>
            <w:r w:rsidR="00A27F4B" w:rsidRPr="00197334">
              <w:t>”.</w:t>
            </w:r>
          </w:p>
          <w:p w:rsidR="005A10FF" w:rsidRPr="00197334" w:rsidRDefault="005A10FF" w:rsidP="00CE0BE8">
            <w:pPr>
              <w:pStyle w:val="TableParagraph"/>
              <w:numPr>
                <w:ilvl w:val="0"/>
                <w:numId w:val="1"/>
              </w:numPr>
              <w:tabs>
                <w:tab w:val="left" w:pos="977"/>
                <w:tab w:val="left" w:pos="978"/>
              </w:tabs>
              <w:spacing w:before="120"/>
            </w:pPr>
            <w:r>
              <w:t>Georgia DOT, Title: “Evaluation of Guardrail Performance in High Risk Accident Zones on Georgia Roadways and Identification of Barrier Alternatives</w:t>
            </w:r>
            <w:bookmarkStart w:id="5" w:name="_GoBack"/>
            <w:bookmarkEnd w:id="5"/>
            <w:r>
              <w:t>”</w:t>
            </w:r>
          </w:p>
        </w:tc>
      </w:tr>
    </w:tbl>
    <w:p w:rsidR="00A27F4B" w:rsidRPr="00197334" w:rsidRDefault="00A27F4B">
      <w:pPr>
        <w:rPr>
          <w:sz w:val="24"/>
        </w:rPr>
      </w:pPr>
    </w:p>
    <w:sectPr w:rsidR="00A27F4B" w:rsidRPr="00197334">
      <w:type w:val="continuous"/>
      <w:pgSz w:w="12240" w:h="15840"/>
      <w:pgMar w:top="0" w:right="78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447B"/>
    <w:multiLevelType w:val="hybridMultilevel"/>
    <w:tmpl w:val="E23A451A"/>
    <w:lvl w:ilvl="0" w:tplc="88164BE0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3A588C4C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B128BEE6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1E005C90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7C90475E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6C66EBA4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9404D0A4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A9687E82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E7484006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1940BA3"/>
    <w:multiLevelType w:val="hybridMultilevel"/>
    <w:tmpl w:val="1BFAD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6441B"/>
    <w:multiLevelType w:val="hybridMultilevel"/>
    <w:tmpl w:val="1206CE48"/>
    <w:lvl w:ilvl="0" w:tplc="28FC9730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A754CFF2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FE58368E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72DCC0FA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BC626DC2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27A8C2B4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2FEA7FD0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AE08E458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7FB60F70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50809EB"/>
    <w:multiLevelType w:val="hybridMultilevel"/>
    <w:tmpl w:val="72EE776A"/>
    <w:lvl w:ilvl="0" w:tplc="AE1ABC06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D2D24EC6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5672CA98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E3942EFE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46D60FA4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59F0E15E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85A46D44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5C76B350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84A8AC22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2E"/>
    <w:rsid w:val="00197334"/>
    <w:rsid w:val="0057672E"/>
    <w:rsid w:val="005A10FF"/>
    <w:rsid w:val="008334C0"/>
    <w:rsid w:val="00A27F4B"/>
    <w:rsid w:val="00CE0BE8"/>
    <w:rsid w:val="00D66AF4"/>
    <w:rsid w:val="00E7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A4F6F7-67D0-48F4-9865-039252BA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rbel" w:eastAsia="Corbel" w:hAnsi="Corbel" w:cs="Corbe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77"/>
    </w:pPr>
  </w:style>
  <w:style w:type="paragraph" w:styleId="NoSpacing">
    <w:name w:val="No Spacing"/>
    <w:uiPriority w:val="1"/>
    <w:qFormat/>
    <w:rsid w:val="00CE0BE8"/>
    <w:pPr>
      <w:widowControl/>
      <w:autoSpaceDE/>
      <w:autoSpaceDN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Haddad</dc:creator>
  <cp:lastModifiedBy>Xiaoming Yang</cp:lastModifiedBy>
  <cp:revision>5</cp:revision>
  <dcterms:created xsi:type="dcterms:W3CDTF">2019-12-16T20:47:00Z</dcterms:created>
  <dcterms:modified xsi:type="dcterms:W3CDTF">2020-07-02T15:41:00Z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2019-12-16T00:00:00Z</vt:filetime>
  </property>
</Properties>
</file>