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E089" w14:textId="77777777" w:rsidR="0057672E" w:rsidRDefault="008334C0">
      <w:pPr>
        <w:spacing w:before="10" w:after="1"/>
        <w:rPr>
          <w:rFonts w:ascii="Times New Roman"/>
          <w:sz w:val="19"/>
        </w:rPr>
      </w:pPr>
      <w:r>
        <w:rPr>
          <w:noProof/>
          <w:lang w:bidi="ar-SA"/>
        </w:rPr>
        <mc:AlternateContent>
          <mc:Choice Requires="wpg">
            <w:drawing>
              <wp:anchor distT="0" distB="0" distL="114300" distR="114300" simplePos="0" relativeHeight="503313080" behindDoc="1" locked="0" layoutInCell="1" allowOverlap="1" wp14:anchorId="6FF09916" wp14:editId="7C2DCB9D">
                <wp:simplePos x="0" y="0"/>
                <wp:positionH relativeFrom="page">
                  <wp:posOffset>0</wp:posOffset>
                </wp:positionH>
                <wp:positionV relativeFrom="page">
                  <wp:posOffset>0</wp:posOffset>
                </wp:positionV>
                <wp:extent cx="7772400" cy="23812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1250"/>
                          <a:chOff x="0" y="0"/>
                          <a:chExt cx="12240" cy="3750"/>
                        </a:xfrm>
                      </wpg:grpSpPr>
                      <pic:pic xmlns:pic="http://schemas.openxmlformats.org/drawingml/2006/picture">
                        <pic:nvPicPr>
                          <pic:cNvPr id="14"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6"/>
                        <wps:cNvSpPr>
                          <a:spLocks noChangeArrowheads="1"/>
                        </wps:cNvSpPr>
                        <wps:spPr bwMode="auto">
                          <a:xfrm>
                            <a:off x="9075" y="229"/>
                            <a:ext cx="2271" cy="3314"/>
                          </a:xfrm>
                          <a:prstGeom prst="rect">
                            <a:avLst/>
                          </a:prstGeom>
                          <a:solidFill>
                            <a:srgbClr val="002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1" y="1314"/>
                            <a:ext cx="8084"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15" y="0"/>
                            <a:ext cx="6435" cy="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64CDB4" id="Group 13" o:spid="_x0000_s1026" style="position:absolute;margin-left:0;margin-top:0;width:612pt;height:187.5pt;z-index:-3400;mso-position-horizontal-relative:page;mso-position-vertical-relative:page" coordsize="12240,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2240;height:3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cL/DAAAA2wAAAA8AAABkcnMvZG93bnJldi54bWxET01LAzEQvRf8D2EEL2KTWlG7bVpKoVV6&#10;EK0KPQ6b6W50M1k26Tb+eyMIvc3jfc5skVwjeuqC9axhNFQgiEtvLFcaPt7XN48gQkQ22HgmDT8U&#10;YDG/GMywMP7Eb9TvYiVyCIcCNdQxtoWUoazJYRj6ljhzB985jBl2lTQdnnK4a+StUvfSoeXcUGNL&#10;q5rK793RaVCTp5AePjcvam/tePTap+31V9L66jItpyAipXgW/7ufTZ5/B3+/5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xwv8MAAADbAAAADwAAAAAAAAAAAAAAAACf&#10;AgAAZHJzL2Rvd25yZXYueG1sUEsFBgAAAAAEAAQA9wAAAI8DAAAAAA==&#10;">
                  <v:imagedata r:id="rId8" o:title=""/>
                </v:shape>
                <v:rect id="Rectangle 16" o:spid="_x0000_s1028" style="position:absolute;left:9075;top:229;width:227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oe8MA&#10;AADbAAAADwAAAGRycy9kb3ducmV2LnhtbERPS2vCQBC+C/0PyxR6Ed20UpE0mxACoh417aG3ITvN&#10;o9nZmF01/vtuodDbfHzPSbLJ9OJKo2stK3heRiCIK6tbrhW8l9vFBoTzyBp7y6TgTg6y9GGWYKzt&#10;jY90PflahBB2MSpovB9iKV3VkEG3tANx4L7saNAHONZSj3gL4aaXL1G0lgZbDg0NDlQ0VH2fLkbB&#10;4Vh0+ef6I5+2q/m573bluahKpZ4ep/wNhKfJ/4v/3Hsd5r/C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oe8MAAADbAAAADwAAAAAAAAAAAAAAAACYAgAAZHJzL2Rv&#10;d25yZXYueG1sUEsFBgAAAAAEAAQA9QAAAIgDAAAAAA==&#10;" fillcolor="#002744" stroked="f"/>
                <v:shape id="Picture 15" o:spid="_x0000_s1029" type="#_x0000_t75" style="position:absolute;left:991;top:1314;width:8084;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tmLCAAAA2wAAAA8AAABkcnMvZG93bnJldi54bWxET9tqwkAQfS/0H5Yp+FJ0Y6EiMRspghCo&#10;Uqp+wJAdk9jsbMyOJv37bqHQtzmc62Tr0bXqTn1oPBuYzxJQxKW3DVcGTsftdAkqCLLF1jMZ+KYA&#10;6/zxIcPU+oE/6X6QSsUQDikaqEW6VOtQ1uQwzHxHHLmz7x1KhH2lbY9DDHetfkmShXbYcGyosaNN&#10;TeXX4eYMLAtdtbL9eH2nZni+Fhc573d7YyZP49sKlNAo/+I/d2Hj/AX8/hIP0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7rZiwgAAANsAAAAPAAAAAAAAAAAAAAAAAJ8C&#10;AABkcnMvZG93bnJldi54bWxQSwUGAAAAAAQABAD3AAAAjgMAAAAA&#10;">
                  <v:imagedata r:id="rId9" o:title=""/>
                </v:shape>
                <v:shape id="Picture 14" o:spid="_x0000_s1030" type="#_x0000_t75" style="position:absolute;left:2115;width:6435;height:1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XDBAAAA2wAAAA8AAABkcnMvZG93bnJldi54bWxET0uLwjAQvi/4H8IIXhZNV8FqbRQVBGEv&#10;vsDr0IxtaTMpTdbWf28WFvY2H99z0k1vavGk1pWWFXxNIhDEmdUl5wpu18N4AcJ5ZI21ZVLwIgeb&#10;9eAjxUTbjs/0vPhchBB2CSoovG8SKV1WkEE3sQ1x4B62NegDbHOpW+xCuKnlNIrm0mDJoaHAhvYF&#10;ZdXlxyjoul1120Um/j4sF/E0M7Py83RXajTstysQnnr/L/5zH3WYH8PvL+E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HYXDBAAAA2wAAAA8AAAAAAAAAAAAAAAAAnwIA&#10;AGRycy9kb3ducmV2LnhtbFBLBQYAAAAABAAEAPcAAACNAwAAAAA=&#10;">
                  <v:imagedata r:id="rId10" o:title=""/>
                </v:shape>
                <w10:wrap anchorx="page" anchory="page"/>
              </v:group>
            </w:pict>
          </mc:Fallback>
        </mc:AlternateContent>
      </w:r>
      <w:r>
        <w:rPr>
          <w:noProof/>
          <w:lang w:bidi="ar-SA"/>
        </w:rPr>
        <mc:AlternateContent>
          <mc:Choice Requires="wps">
            <w:drawing>
              <wp:anchor distT="0" distB="0" distL="114300" distR="114300" simplePos="0" relativeHeight="1168" behindDoc="0" locked="0" layoutInCell="1" allowOverlap="1" wp14:anchorId="03E93229" wp14:editId="24360691">
                <wp:simplePos x="0" y="0"/>
                <wp:positionH relativeFrom="page">
                  <wp:posOffset>0</wp:posOffset>
                </wp:positionH>
                <wp:positionV relativeFrom="page">
                  <wp:posOffset>9715500</wp:posOffset>
                </wp:positionV>
                <wp:extent cx="7771765" cy="342265"/>
                <wp:effectExtent l="0" t="0" r="63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34226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6559A" id="Rectangle 12" o:spid="_x0000_s1026" style="position:absolute;margin-left:0;margin-top:765pt;width:611.95pt;height:26.9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" fillcolor="#dadada" stroked="f">
                <w10:wrap anchorx="page" anchory="page"/>
              </v:rect>
            </w:pict>
          </mc:Fallback>
        </mc:AlternateContent>
      </w:r>
      <w:r w:rsidR="00A27F4B">
        <w:rPr>
          <w:noProof/>
          <w:lang w:bidi="ar-SA"/>
        </w:rPr>
        <w:drawing>
          <wp:anchor distT="0" distB="0" distL="0" distR="0" simplePos="0" relativeHeight="268432103" behindDoc="1" locked="0" layoutInCell="1" allowOverlap="1" wp14:anchorId="47A6C0F1" wp14:editId="6344B657">
            <wp:simplePos x="0" y="0"/>
            <wp:positionH relativeFrom="page">
              <wp:posOffset>5857875</wp:posOffset>
            </wp:positionH>
            <wp:positionV relativeFrom="page">
              <wp:posOffset>257175</wp:posOffset>
            </wp:positionV>
            <wp:extent cx="1257300" cy="1885950"/>
            <wp:effectExtent l="0" t="0" r="0" b="0"/>
            <wp:wrapNone/>
            <wp:docPr id="1" name="image4.jpeg" descr="C:\Users\rhaddad\Google Drive\Rami Documents\Flash Backup_August\32G Flash Drive\ECE Dept 1_Page CV Template\Pictures\Elshahat_Adel-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1257300" cy="1885950"/>
                    </a:xfrm>
                    <a:prstGeom prst="rect">
                      <a:avLst/>
                    </a:prstGeom>
                  </pic:spPr>
                </pic:pic>
              </a:graphicData>
            </a:graphic>
          </wp:anchor>
        </w:drawing>
      </w:r>
    </w:p>
    <w:tbl>
      <w:tblPr>
        <w:tblW w:w="0" w:type="auto"/>
        <w:tblInd w:w="117" w:type="dxa"/>
        <w:tblLayout w:type="fixed"/>
        <w:tblCellMar>
          <w:left w:w="0" w:type="dxa"/>
          <w:right w:w="0" w:type="dxa"/>
        </w:tblCellMar>
        <w:tblLook w:val="01E0" w:firstRow="1" w:lastRow="1" w:firstColumn="1" w:lastColumn="1" w:noHBand="0" w:noVBand="0"/>
      </w:tblPr>
      <w:tblGrid>
        <w:gridCol w:w="10415"/>
      </w:tblGrid>
      <w:tr w:rsidR="0057672E" w14:paraId="48B0B233" w14:textId="77777777">
        <w:trPr>
          <w:trHeight w:val="3313"/>
        </w:trPr>
        <w:tc>
          <w:tcPr>
            <w:tcW w:w="10415" w:type="dxa"/>
          </w:tcPr>
          <w:p w14:paraId="3F85E174" w14:textId="77777777" w:rsidR="0057672E" w:rsidRDefault="0057672E">
            <w:pPr>
              <w:pStyle w:val="TableParagraph"/>
              <w:ind w:left="0"/>
              <w:rPr>
                <w:rFonts w:ascii="Times New Roman"/>
                <w:sz w:val="36"/>
              </w:rPr>
            </w:pPr>
          </w:p>
          <w:p w14:paraId="0E26F862" w14:textId="77777777" w:rsidR="0057672E" w:rsidRDefault="0057672E">
            <w:pPr>
              <w:pStyle w:val="TableParagraph"/>
              <w:ind w:left="0"/>
              <w:rPr>
                <w:rFonts w:ascii="Times New Roman"/>
                <w:sz w:val="36"/>
              </w:rPr>
            </w:pPr>
          </w:p>
          <w:p w14:paraId="081387E5" w14:textId="77777777" w:rsidR="0057672E" w:rsidRDefault="0057672E">
            <w:pPr>
              <w:pStyle w:val="TableParagraph"/>
              <w:spacing w:before="2"/>
              <w:ind w:left="0"/>
              <w:rPr>
                <w:rFonts w:ascii="Times New Roman"/>
                <w:sz w:val="35"/>
              </w:rPr>
            </w:pPr>
          </w:p>
          <w:p w14:paraId="705109D2" w14:textId="77777777" w:rsidR="0057672E" w:rsidRDefault="000C6BD1">
            <w:pPr>
              <w:pStyle w:val="TableParagraph"/>
              <w:ind w:left="200"/>
              <w:rPr>
                <w:b/>
                <w:sz w:val="36"/>
              </w:rPr>
            </w:pPr>
            <w:r>
              <w:rPr>
                <w:b/>
                <w:color w:val="FFFFFF"/>
                <w:sz w:val="36"/>
              </w:rPr>
              <w:t>Saman Hedjazi</w:t>
            </w:r>
            <w:r w:rsidR="00A27F4B">
              <w:rPr>
                <w:b/>
                <w:color w:val="FFFFFF"/>
                <w:sz w:val="36"/>
              </w:rPr>
              <w:t>, Assistant Professor</w:t>
            </w:r>
          </w:p>
          <w:p w14:paraId="6FF2AEE1" w14:textId="77777777" w:rsidR="0057672E" w:rsidRDefault="00A27F4B">
            <w:pPr>
              <w:pStyle w:val="TableParagraph"/>
              <w:spacing w:before="119"/>
              <w:ind w:left="257"/>
              <w:rPr>
                <w:b/>
                <w:sz w:val="28"/>
              </w:rPr>
            </w:pPr>
            <w:r>
              <w:rPr>
                <w:b/>
                <w:color w:val="FFFFFF"/>
                <w:sz w:val="28"/>
              </w:rPr>
              <w:t xml:space="preserve">Department of </w:t>
            </w:r>
            <w:r w:rsidR="00D66AF4">
              <w:rPr>
                <w:b/>
                <w:color w:val="FFFFFF"/>
                <w:sz w:val="28"/>
              </w:rPr>
              <w:t>Civil Engineering and Construction</w:t>
            </w:r>
          </w:p>
          <w:p w14:paraId="4C2BD5AA" w14:textId="77777777" w:rsidR="0057672E" w:rsidRDefault="00A27F4B" w:rsidP="000C6BD1">
            <w:pPr>
              <w:pStyle w:val="TableParagraph"/>
              <w:spacing w:before="121"/>
              <w:ind w:left="257"/>
              <w:rPr>
                <w:sz w:val="20"/>
              </w:rPr>
            </w:pPr>
            <w:r>
              <w:rPr>
                <w:color w:val="FFFFFF"/>
                <w:sz w:val="20"/>
              </w:rPr>
              <w:t xml:space="preserve">P.O. Box </w:t>
            </w:r>
            <w:r w:rsidR="00CE0BE8">
              <w:rPr>
                <w:color w:val="FFFFFF"/>
                <w:sz w:val="20"/>
              </w:rPr>
              <w:t>8077</w:t>
            </w:r>
            <w:r>
              <w:rPr>
                <w:color w:val="FFFFFF"/>
                <w:sz w:val="20"/>
              </w:rPr>
              <w:t xml:space="preserve"> </w:t>
            </w:r>
            <w:r>
              <w:rPr>
                <w:color w:val="99C9EC"/>
                <w:sz w:val="20"/>
              </w:rPr>
              <w:t xml:space="preserve">• </w:t>
            </w:r>
            <w:r>
              <w:rPr>
                <w:color w:val="FFFFFF"/>
                <w:sz w:val="20"/>
              </w:rPr>
              <w:t xml:space="preserve">Statesboro, GA 30460 </w:t>
            </w:r>
            <w:r>
              <w:rPr>
                <w:color w:val="99C9EC"/>
                <w:sz w:val="20"/>
              </w:rPr>
              <w:t xml:space="preserve">• </w:t>
            </w:r>
            <w:r>
              <w:rPr>
                <w:color w:val="FFFFFF"/>
                <w:sz w:val="20"/>
              </w:rPr>
              <w:t>(912) 478-</w:t>
            </w:r>
            <w:r w:rsidR="000C6BD1">
              <w:rPr>
                <w:color w:val="FFFFFF"/>
                <w:sz w:val="20"/>
              </w:rPr>
              <w:t>5855</w:t>
            </w:r>
            <w:r>
              <w:rPr>
                <w:color w:val="FFFFFF"/>
                <w:sz w:val="20"/>
              </w:rPr>
              <w:t xml:space="preserve"> </w:t>
            </w:r>
            <w:r>
              <w:rPr>
                <w:color w:val="99C9EC"/>
                <w:sz w:val="20"/>
              </w:rPr>
              <w:t xml:space="preserve">• </w:t>
            </w:r>
            <w:r w:rsidR="000C6BD1">
              <w:rPr>
                <w:color w:val="FFFFFF"/>
                <w:sz w:val="20"/>
              </w:rPr>
              <w:t>shedjazi</w:t>
            </w:r>
            <w:r w:rsidR="00CE0BE8" w:rsidRPr="00CE0BE8">
              <w:rPr>
                <w:color w:val="FFFFFF"/>
                <w:sz w:val="20"/>
              </w:rPr>
              <w:t>@georgiasouthern.edu</w:t>
            </w:r>
          </w:p>
        </w:tc>
      </w:tr>
      <w:tr w:rsidR="0057672E" w:rsidRPr="00197334" w14:paraId="73B75114" w14:textId="77777777" w:rsidTr="00197334">
        <w:trPr>
          <w:trHeight w:val="2133"/>
        </w:trPr>
        <w:tc>
          <w:tcPr>
            <w:tcW w:w="10415" w:type="dxa"/>
          </w:tcPr>
          <w:p w14:paraId="3DB12765" w14:textId="77777777" w:rsidR="0057672E" w:rsidRPr="00197334" w:rsidRDefault="0057672E">
            <w:pPr>
              <w:pStyle w:val="TableParagraph"/>
              <w:ind w:left="0"/>
              <w:rPr>
                <w:rFonts w:ascii="Times New Roman"/>
                <w:sz w:val="28"/>
              </w:rPr>
            </w:pPr>
          </w:p>
          <w:p w14:paraId="50411180" w14:textId="77777777" w:rsidR="0057672E" w:rsidRPr="00197334" w:rsidRDefault="0057672E">
            <w:pPr>
              <w:pStyle w:val="TableParagraph"/>
              <w:spacing w:before="5"/>
              <w:ind w:left="0"/>
              <w:rPr>
                <w:rFonts w:ascii="Times New Roman"/>
                <w:sz w:val="20"/>
              </w:rPr>
            </w:pPr>
          </w:p>
          <w:p w14:paraId="6B494419" w14:textId="77777777" w:rsidR="0057672E" w:rsidRPr="00197334" w:rsidRDefault="00A27F4B">
            <w:pPr>
              <w:pStyle w:val="TableParagraph"/>
              <w:spacing w:after="20"/>
              <w:ind w:left="257"/>
              <w:rPr>
                <w:b/>
                <w:sz w:val="28"/>
              </w:rPr>
            </w:pPr>
            <w:bookmarkStart w:id="0" w:name="▼_Education"/>
            <w:bookmarkEnd w:id="0"/>
            <w:r w:rsidRPr="00197334">
              <w:rPr>
                <w:rFonts w:ascii="MS UI Gothic" w:hAnsi="MS UI Gothic"/>
                <w:color w:val="99C9EC"/>
                <w:sz w:val="18"/>
              </w:rPr>
              <w:t xml:space="preserve">▼ </w:t>
            </w:r>
            <w:r w:rsidRPr="00197334">
              <w:rPr>
                <w:b/>
                <w:color w:val="002744"/>
                <w:sz w:val="28"/>
              </w:rPr>
              <w:t>Education</w:t>
            </w:r>
          </w:p>
          <w:p w14:paraId="74C662CC"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5E140ACF" wp14:editId="41EF93EC">
                      <wp:extent cx="6300470" cy="27940"/>
                      <wp:effectExtent l="22860" t="4445" r="2032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11" name="Line 11"/>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B5EEA5" id="Group 10"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">
                      <v:line id="Line 11"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ujMAAAADbAAAADwAAAGRycy9kb3ducmV2LnhtbERPTWvCQBC9F/wPywi91Y1Fi0ZXkVKL&#10;l2Kj4nnIjklIdjZkpxr/vVso9DaP9znLde8adaUuVJ4NjEcJKOLc24oLA6fj9mUGKgiyxcYzGbhT&#10;gPVq8LTE1PobZ3Q9SKFiCIcUDZQibap1yEtyGEa+JY7cxXcOJcKu0LbDWwx3jX5NkjftsOLYUGJL&#10;7yXl9eHHGfjmKX7UMssmn/OCzvX8a7/PxJjnYb9ZgBLq5V/8597ZOH8Mv7/E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QbozAAAAA2wAAAA8AAAAAAAAAAAAAAAAA&#10;oQIAAGRycy9kb3ducmV2LnhtbFBLBQYAAAAABAAEAPkAAACOAwAAAAA=&#10;" strokecolor="#99c9ec" strokeweight="2.16pt"/>
                      <w10:anchorlock/>
                    </v:group>
                  </w:pict>
                </mc:Fallback>
              </mc:AlternateContent>
            </w:r>
          </w:p>
          <w:p w14:paraId="79C925B7" w14:textId="77777777" w:rsidR="0057672E" w:rsidRPr="00D66AF4" w:rsidRDefault="000C6BD1" w:rsidP="000C6BD1">
            <w:pPr>
              <w:pStyle w:val="TableParagraph"/>
              <w:numPr>
                <w:ilvl w:val="0"/>
                <w:numId w:val="3"/>
              </w:numPr>
              <w:tabs>
                <w:tab w:val="left" w:pos="977"/>
                <w:tab w:val="left" w:pos="978"/>
              </w:tabs>
              <w:spacing w:line="255" w:lineRule="exact"/>
            </w:pPr>
            <w:r w:rsidRPr="000C6BD1">
              <w:t>PhD in Civil</w:t>
            </w:r>
            <w:r>
              <w:t xml:space="preserve"> / </w:t>
            </w:r>
            <w:r w:rsidRPr="000C6BD1">
              <w:t>Structural Engineering</w:t>
            </w:r>
            <w:r w:rsidR="00E71245" w:rsidRPr="00D66AF4">
              <w:t xml:space="preserve">, </w:t>
            </w:r>
            <w:proofErr w:type="spellStart"/>
            <w:r w:rsidRPr="000C6BD1">
              <w:t>Amirkabir</w:t>
            </w:r>
            <w:proofErr w:type="spellEnd"/>
            <w:r w:rsidRPr="000C6BD1">
              <w:t xml:space="preserve"> University</w:t>
            </w:r>
            <w:r>
              <w:t>, Iran,</w:t>
            </w:r>
            <w:r w:rsidRPr="000C6BD1">
              <w:t xml:space="preserve"> in collaboration with Ryerson University</w:t>
            </w:r>
            <w:r>
              <w:t>, Canada,</w:t>
            </w:r>
            <w:r w:rsidRPr="00D66AF4">
              <w:t xml:space="preserve"> </w:t>
            </w:r>
            <w:r w:rsidR="00E71245" w:rsidRPr="00D66AF4">
              <w:t>20</w:t>
            </w:r>
            <w:r>
              <w:t>05</w:t>
            </w:r>
          </w:p>
          <w:p w14:paraId="34B8D631" w14:textId="77777777" w:rsidR="00E71245" w:rsidRPr="00D66AF4" w:rsidRDefault="00E71245" w:rsidP="000C6BD1">
            <w:pPr>
              <w:pStyle w:val="TableParagraph"/>
              <w:numPr>
                <w:ilvl w:val="0"/>
                <w:numId w:val="3"/>
              </w:numPr>
              <w:tabs>
                <w:tab w:val="left" w:pos="977"/>
                <w:tab w:val="left" w:pos="978"/>
              </w:tabs>
              <w:spacing w:line="255" w:lineRule="exact"/>
            </w:pPr>
            <w:r w:rsidRPr="00D66AF4">
              <w:t>M.S.</w:t>
            </w:r>
            <w:r w:rsidR="000C6BD1" w:rsidRPr="000C6BD1">
              <w:t xml:space="preserve"> in Civil</w:t>
            </w:r>
            <w:r w:rsidR="000C6BD1">
              <w:t xml:space="preserve"> / </w:t>
            </w:r>
            <w:r w:rsidR="000C6BD1" w:rsidRPr="000C6BD1">
              <w:t>Structural Engineering</w:t>
            </w:r>
            <w:r w:rsidR="000C6BD1" w:rsidRPr="00D66AF4">
              <w:t xml:space="preserve">, </w:t>
            </w:r>
            <w:proofErr w:type="spellStart"/>
            <w:r w:rsidR="000C6BD1" w:rsidRPr="000C6BD1">
              <w:t>Amirkabir</w:t>
            </w:r>
            <w:proofErr w:type="spellEnd"/>
            <w:r w:rsidR="000C6BD1" w:rsidRPr="000C6BD1">
              <w:t xml:space="preserve"> University</w:t>
            </w:r>
            <w:r w:rsidRPr="00D66AF4">
              <w:t>,</w:t>
            </w:r>
            <w:r w:rsidR="000C6BD1">
              <w:t xml:space="preserve"> Iran,</w:t>
            </w:r>
            <w:r w:rsidRPr="00D66AF4">
              <w:t xml:space="preserve"> </w:t>
            </w:r>
            <w:r w:rsidR="000C6BD1">
              <w:t>1999</w:t>
            </w:r>
          </w:p>
          <w:p w14:paraId="31FDE141" w14:textId="77777777" w:rsidR="00E71245" w:rsidRPr="00197334" w:rsidRDefault="00E71245">
            <w:pPr>
              <w:pStyle w:val="TableParagraph"/>
              <w:numPr>
                <w:ilvl w:val="0"/>
                <w:numId w:val="3"/>
              </w:numPr>
              <w:tabs>
                <w:tab w:val="left" w:pos="977"/>
                <w:tab w:val="left" w:pos="978"/>
              </w:tabs>
              <w:spacing w:line="255" w:lineRule="exact"/>
            </w:pPr>
            <w:r w:rsidRPr="00D66AF4">
              <w:t xml:space="preserve">B.S. in </w:t>
            </w:r>
            <w:r w:rsidR="000C6BD1" w:rsidRPr="000C6BD1">
              <w:t>in Civil</w:t>
            </w:r>
            <w:r w:rsidR="000C6BD1">
              <w:t xml:space="preserve"> / </w:t>
            </w:r>
            <w:r w:rsidR="000C6BD1" w:rsidRPr="000C6BD1">
              <w:t>Structural Engineering</w:t>
            </w:r>
            <w:r w:rsidR="000C6BD1" w:rsidRPr="00D66AF4">
              <w:t xml:space="preserve">, </w:t>
            </w:r>
            <w:proofErr w:type="spellStart"/>
            <w:r w:rsidR="000C6BD1" w:rsidRPr="000C6BD1">
              <w:t>Amirkabir</w:t>
            </w:r>
            <w:proofErr w:type="spellEnd"/>
            <w:r w:rsidR="000C6BD1" w:rsidRPr="000C6BD1">
              <w:t xml:space="preserve"> University</w:t>
            </w:r>
            <w:r w:rsidR="000C6BD1" w:rsidRPr="00D66AF4">
              <w:t>,</w:t>
            </w:r>
            <w:r w:rsidR="000C6BD1">
              <w:t xml:space="preserve"> Iran,</w:t>
            </w:r>
            <w:r w:rsidR="000C6BD1" w:rsidRPr="00D66AF4">
              <w:t xml:space="preserve"> </w:t>
            </w:r>
            <w:r w:rsidR="000C6BD1">
              <w:t>1997</w:t>
            </w:r>
          </w:p>
        </w:tc>
      </w:tr>
      <w:tr w:rsidR="0057672E" w:rsidRPr="00197334" w14:paraId="487B7BB0" w14:textId="77777777">
        <w:trPr>
          <w:trHeight w:val="1374"/>
        </w:trPr>
        <w:tc>
          <w:tcPr>
            <w:tcW w:w="10415" w:type="dxa"/>
          </w:tcPr>
          <w:p w14:paraId="5AAE5DA1" w14:textId="77777777" w:rsidR="0057672E" w:rsidRPr="00197334" w:rsidRDefault="00A27F4B">
            <w:pPr>
              <w:pStyle w:val="TableParagraph"/>
              <w:spacing w:before="36" w:after="20"/>
              <w:ind w:left="257"/>
              <w:rPr>
                <w:b/>
                <w:sz w:val="28"/>
              </w:rPr>
            </w:pPr>
            <w:bookmarkStart w:id="1" w:name="Teaching_Expertise/Courses"/>
            <w:bookmarkEnd w:id="1"/>
            <w:r w:rsidRPr="00197334">
              <w:rPr>
                <w:b/>
                <w:color w:val="002744"/>
                <w:sz w:val="28"/>
              </w:rPr>
              <w:t>Teaching Expertise/Courses</w:t>
            </w:r>
          </w:p>
          <w:p w14:paraId="6E4AE2F2"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1F0A8DB8" wp14:editId="72EB7C2B">
                      <wp:extent cx="6300470" cy="27940"/>
                      <wp:effectExtent l="22860" t="3810" r="2032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9" name="Line 9"/>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8C1DF" id="Group 8"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">
                      <v:line id="Line 9"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CScIAAADaAAAADwAAAGRycy9kb3ducmV2LnhtbESPQWvCQBSE74X+h+UVequbihUTXaVI&#10;Lb0UjYrnR/aZhGTfhuyrpv++WxA8DjPzDbNYDa5VF+pD7dnA6ygBRVx4W3Np4HjYvMxABUG22Hom&#10;A78UYLV8fFhgZv2Vc7rspVQRwiFDA5VIl2kdioochpHviKN39r1DibIvte3xGuGu1eMkmWqHNceF&#10;CjtaV1Q0+x9nYMdv+NHILJ98piWdmvR7u83FmOen4X0OSmiQe/jW/rIGUvi/Em+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HCScIAAADaAAAADwAAAAAAAAAAAAAA&#10;AAChAgAAZHJzL2Rvd25yZXYueG1sUEsFBgAAAAAEAAQA+QAAAJADAAAAAA==&#10;" strokecolor="#99c9ec" strokeweight="2.16pt"/>
                      <w10:anchorlock/>
                    </v:group>
                  </w:pict>
                </mc:Fallback>
              </mc:AlternateContent>
            </w:r>
          </w:p>
          <w:p w14:paraId="49F1489D" w14:textId="77777777" w:rsidR="0057672E" w:rsidRPr="00D66AF4" w:rsidRDefault="00E71245" w:rsidP="003A2CF3">
            <w:pPr>
              <w:pStyle w:val="TableParagraph"/>
              <w:spacing w:before="118"/>
              <w:ind w:left="257" w:right="293"/>
              <w:jc w:val="both"/>
            </w:pPr>
            <w:r w:rsidRPr="00D66AF4">
              <w:t xml:space="preserve">Dr. </w:t>
            </w:r>
            <w:proofErr w:type="spellStart"/>
            <w:r w:rsidR="00A4186D">
              <w:t>Hedjazi</w:t>
            </w:r>
            <w:r w:rsidRPr="00D66AF4">
              <w:t>’s</w:t>
            </w:r>
            <w:proofErr w:type="spellEnd"/>
            <w:r w:rsidRPr="00D66AF4">
              <w:t xml:space="preserve"> teaching expertise include </w:t>
            </w:r>
            <w:r w:rsidR="00A4186D" w:rsidRPr="00A4186D">
              <w:t>Structural Steel Design, Structural  Concrete Design, Bridge Design and Construction, Steel Structures (for construction students), Civil Engineering Computations, Strength of Materials, Statics, Strength of Materials Lab, Concrete and Material Lab, and graduate courses in structural engineering</w:t>
            </w:r>
            <w:r w:rsidR="00A27F4B" w:rsidRPr="00D66AF4">
              <w:t>.</w:t>
            </w:r>
          </w:p>
        </w:tc>
      </w:tr>
      <w:tr w:rsidR="0057672E" w:rsidRPr="00197334" w14:paraId="7EAD1CA0" w14:textId="77777777">
        <w:trPr>
          <w:trHeight w:val="1425"/>
        </w:trPr>
        <w:tc>
          <w:tcPr>
            <w:tcW w:w="10415" w:type="dxa"/>
          </w:tcPr>
          <w:p w14:paraId="4444E1CF" w14:textId="77777777" w:rsidR="0057672E" w:rsidRPr="00197334" w:rsidRDefault="00A27F4B">
            <w:pPr>
              <w:pStyle w:val="TableParagraph"/>
              <w:spacing w:before="81" w:after="19"/>
              <w:ind w:left="257"/>
              <w:rPr>
                <w:b/>
                <w:sz w:val="28"/>
              </w:rPr>
            </w:pPr>
            <w:bookmarkStart w:id="2" w:name="Research_Expertise"/>
            <w:bookmarkEnd w:id="2"/>
            <w:r w:rsidRPr="00197334">
              <w:rPr>
                <w:b/>
                <w:color w:val="002744"/>
                <w:sz w:val="28"/>
              </w:rPr>
              <w:t>Research Expertise</w:t>
            </w:r>
          </w:p>
          <w:p w14:paraId="219797FF"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4F0783E4" wp14:editId="6E5BAED9">
                      <wp:extent cx="6300470" cy="27940"/>
                      <wp:effectExtent l="22860" t="4445" r="2032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7" name="Line 7"/>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8540B" id="Group 6"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">
                      <v:line id="Line 7"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zoMIAAADaAAAADwAAAGRycy9kb3ducmV2LnhtbESPQWvCQBSE7wX/w/IK3uqmUltNXUWk&#10;ipdiY8XzI/uahGTfhuxT4793C4Ueh5n5hpkve9eoC3Wh8mzgeZSAIs69rbgwcPzePE1BBUG22Hgm&#10;AzcKsFwMHuaYWn/ljC4HKVSEcEjRQCnSplqHvCSHYeRb4uj9+M6hRNkV2nZ4jXDX6HGSvGqHFceF&#10;Eltal5TXh7Mz8MUT/Khlmr1sZwWd6tnnfp+JMcPHfvUOSqiX//Bfe2cNvMHvlXgD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LzoMIAAADaAAAADwAAAAAAAAAAAAAA&#10;AAChAgAAZHJzL2Rvd25yZXYueG1sUEsFBgAAAAAEAAQA+QAAAJADAAAAAA==&#10;" strokecolor="#99c9ec" strokeweight="2.16pt"/>
                      <w10:anchorlock/>
                    </v:group>
                  </w:pict>
                </mc:Fallback>
              </mc:AlternateContent>
            </w:r>
          </w:p>
          <w:p w14:paraId="4FAEC44A" w14:textId="6ABFC9ED" w:rsidR="0057672E" w:rsidRPr="00D66AF4" w:rsidRDefault="00A27F4B" w:rsidP="00A4186D">
            <w:pPr>
              <w:pStyle w:val="TableParagraph"/>
              <w:spacing w:before="118"/>
              <w:ind w:left="257" w:right="289"/>
              <w:jc w:val="both"/>
            </w:pPr>
            <w:r w:rsidRPr="00D66AF4">
              <w:t>Dr.</w:t>
            </w:r>
            <w:r w:rsidRPr="00A4186D">
              <w:t xml:space="preserve"> </w:t>
            </w:r>
            <w:proofErr w:type="spellStart"/>
            <w:r w:rsidR="001F2B45">
              <w:t>Hedjazi</w:t>
            </w:r>
            <w:r w:rsidR="001F2B45" w:rsidRPr="00D66AF4">
              <w:t>’s</w:t>
            </w:r>
            <w:proofErr w:type="spellEnd"/>
            <w:r w:rsidR="001F2B45" w:rsidRPr="00D66AF4">
              <w:t xml:space="preserve"> </w:t>
            </w:r>
            <w:r w:rsidRPr="00D66AF4">
              <w:t>research</w:t>
            </w:r>
            <w:r w:rsidRPr="00A4186D">
              <w:t xml:space="preserve"> </w:t>
            </w:r>
            <w:r w:rsidRPr="00D66AF4">
              <w:t>interests</w:t>
            </w:r>
            <w:r w:rsidRPr="00A4186D">
              <w:t xml:space="preserve"> </w:t>
            </w:r>
            <w:r w:rsidRPr="00D66AF4">
              <w:t>include</w:t>
            </w:r>
            <w:r w:rsidRPr="00A4186D">
              <w:t xml:space="preserve"> </w:t>
            </w:r>
            <w:r w:rsidR="00A4186D" w:rsidRPr="00A4186D">
              <w:t>experimental and numerical analyses of steel and concrete structures and bridges, non-destructive test methods, health moni</w:t>
            </w:r>
            <w:bookmarkStart w:id="3" w:name="_GoBack"/>
            <w:bookmarkEnd w:id="3"/>
            <w:r w:rsidR="00A4186D" w:rsidRPr="00A4186D">
              <w:t>toring, steel and concrete structures’ durability, corrosion, deterioration and structural rehabilitation.</w:t>
            </w:r>
          </w:p>
        </w:tc>
      </w:tr>
      <w:tr w:rsidR="0057672E" w:rsidRPr="00197334" w14:paraId="592F8C5E" w14:textId="77777777">
        <w:trPr>
          <w:trHeight w:val="3312"/>
        </w:trPr>
        <w:tc>
          <w:tcPr>
            <w:tcW w:w="10415" w:type="dxa"/>
          </w:tcPr>
          <w:p w14:paraId="52302CD8" w14:textId="77777777" w:rsidR="0057672E" w:rsidRPr="00197334" w:rsidRDefault="00A27F4B">
            <w:pPr>
              <w:pStyle w:val="TableParagraph"/>
              <w:spacing w:before="90" w:after="20"/>
              <w:ind w:left="257"/>
              <w:rPr>
                <w:b/>
                <w:sz w:val="28"/>
              </w:rPr>
            </w:pPr>
            <w:bookmarkStart w:id="4" w:name="▼_Sample_Publications"/>
            <w:bookmarkEnd w:id="4"/>
            <w:r w:rsidRPr="00197334">
              <w:rPr>
                <w:rFonts w:ascii="MS UI Gothic" w:hAnsi="MS UI Gothic"/>
                <w:color w:val="99C9EC"/>
                <w:sz w:val="18"/>
              </w:rPr>
              <w:t xml:space="preserve">▼ </w:t>
            </w:r>
            <w:r w:rsidRPr="00197334">
              <w:rPr>
                <w:b/>
                <w:color w:val="002744"/>
                <w:sz w:val="28"/>
              </w:rPr>
              <w:t>Sample Publications</w:t>
            </w:r>
          </w:p>
          <w:p w14:paraId="1D354B17"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4E4F9FAF" wp14:editId="5FADE94B">
                      <wp:extent cx="6300470" cy="27940"/>
                      <wp:effectExtent l="22860" t="7620" r="2032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5" name="Line 5"/>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D08E5" id="Group 4"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">
                      <v:line id="Line 5"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zITMIAAADaAAAADwAAAGRycy9kb3ducmV2LnhtbESPQWvCQBSE74L/YXlCb7ppqUWjq5TS&#10;Si+iSYvnR/Y1Ccm+DdlXjf++KxQ8DjPzDbPeDq5VZ+pD7dnA4ywBRVx4W3Np4PvrY7oAFQTZYuuZ&#10;DFwpwHYzHq0xtf7CGZ1zKVWEcEjRQCXSpVqHoiKHYeY74uj9+N6hRNmX2vZ4iXDX6qckedEOa44L&#10;FXb0VlHR5L/OwJHn+N7IInveLUs6Ncv94ZCJMQ+T4XUFSmiQe/i//WkNzOF2Jd4A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zITMIAAADaAAAADwAAAAAAAAAAAAAA&#10;AAChAgAAZHJzL2Rvd25yZXYueG1sUEsFBgAAAAAEAAQA+QAAAJADAAAAAA==&#10;" strokecolor="#99c9ec" strokeweight="2.16pt"/>
                      <w10:anchorlock/>
                    </v:group>
                  </w:pict>
                </mc:Fallback>
              </mc:AlternateContent>
            </w:r>
          </w:p>
          <w:p w14:paraId="208E650F" w14:textId="77777777" w:rsidR="0057672E" w:rsidRPr="00C012FB" w:rsidRDefault="003A2CF3" w:rsidP="003A2CF3">
            <w:pPr>
              <w:pStyle w:val="TableParagraph"/>
              <w:numPr>
                <w:ilvl w:val="0"/>
                <w:numId w:val="3"/>
              </w:numPr>
              <w:tabs>
                <w:tab w:val="left" w:pos="977"/>
                <w:tab w:val="left" w:pos="978"/>
              </w:tabs>
              <w:spacing w:line="255" w:lineRule="exact"/>
            </w:pPr>
            <w:proofErr w:type="spellStart"/>
            <w:r w:rsidRPr="00C012FB">
              <w:rPr>
                <w:rFonts w:cs="Lotus"/>
              </w:rPr>
              <w:t>Sennah</w:t>
            </w:r>
            <w:proofErr w:type="spellEnd"/>
            <w:r w:rsidRPr="00C012FB">
              <w:rPr>
                <w:rFonts w:cs="Lotus"/>
              </w:rPr>
              <w:t xml:space="preserve">, K. and Hedjazi, S., (2019) "Structural Qualification of a Developed GFRP-Reinforced TL-5 Concrete Bridge Barrier Using </w:t>
            </w:r>
            <w:r w:rsidRPr="00C012FB">
              <w:rPr>
                <w:rFonts w:cs="Lotus"/>
                <w:u w:val="single"/>
              </w:rPr>
              <w:t>Vehicle Crash Testing</w:t>
            </w:r>
            <w:r w:rsidRPr="00C012FB">
              <w:rPr>
                <w:rFonts w:cs="Lotus"/>
              </w:rPr>
              <w:t>".</w:t>
            </w:r>
            <w:r w:rsidRPr="00C012FB">
              <w:rPr>
                <w:rFonts w:eastAsia="Calibri"/>
                <w:color w:val="000000"/>
                <w:lang w:val="en-CA" w:eastAsia="ja-JP" w:bidi="he-IL"/>
              </w:rPr>
              <w:t xml:space="preserve"> </w:t>
            </w:r>
            <w:r w:rsidRPr="00C012FB">
              <w:rPr>
                <w:rFonts w:cs="Lotus"/>
                <w:i/>
                <w:iCs/>
              </w:rPr>
              <w:t>Journal of Crash Worthiness (Taylor &amp; Francis)</w:t>
            </w:r>
            <w:r w:rsidRPr="00C012FB">
              <w:rPr>
                <w:rFonts w:cs="Lotus"/>
              </w:rPr>
              <w:t>, (2019) Vol. 24(3); pp 296-313.</w:t>
            </w:r>
            <w:r w:rsidR="008334C0" w:rsidRPr="00C012FB">
              <w:t xml:space="preserve"> </w:t>
            </w:r>
          </w:p>
          <w:p w14:paraId="11C7B0AA" w14:textId="77777777" w:rsidR="003A2CF3" w:rsidRPr="00C012FB" w:rsidRDefault="003A2CF3" w:rsidP="003A2CF3">
            <w:pPr>
              <w:pStyle w:val="TableParagraph"/>
              <w:numPr>
                <w:ilvl w:val="0"/>
                <w:numId w:val="3"/>
              </w:numPr>
              <w:tabs>
                <w:tab w:val="left" w:pos="977"/>
                <w:tab w:val="left" w:pos="978"/>
              </w:tabs>
              <w:spacing w:line="255" w:lineRule="exact"/>
            </w:pPr>
            <w:r w:rsidRPr="00C012FB">
              <w:rPr>
                <w:rFonts w:cs="Lotus"/>
              </w:rPr>
              <w:t>Hedjazi, S., and Castillo, D., "Effect of Fiber Types on the Electrical Properties of Fiber Reinforced Concrete",</w:t>
            </w:r>
            <w:r w:rsidRPr="00C012FB">
              <w:rPr>
                <w:rFonts w:cs="Lotus"/>
                <w:i/>
                <w:iCs/>
              </w:rPr>
              <w:t xml:space="preserve"> Journal of Material Express, </w:t>
            </w:r>
            <w:r w:rsidRPr="00C012FB">
              <w:rPr>
                <w:rFonts w:cs="Lotus"/>
              </w:rPr>
              <w:t>December 2019.</w:t>
            </w:r>
          </w:p>
          <w:p w14:paraId="34D136C9" w14:textId="77777777" w:rsidR="00CE0BE8" w:rsidRPr="00CE0BE8" w:rsidRDefault="003A2CF3" w:rsidP="00CE0BE8">
            <w:pPr>
              <w:pStyle w:val="TableParagraph"/>
              <w:numPr>
                <w:ilvl w:val="0"/>
                <w:numId w:val="3"/>
              </w:numPr>
              <w:tabs>
                <w:tab w:val="left" w:pos="977"/>
                <w:tab w:val="left" w:pos="978"/>
              </w:tabs>
              <w:spacing w:line="255" w:lineRule="exact"/>
              <w:rPr>
                <w:rFonts w:asciiTheme="minorHAnsi" w:hAnsiTheme="minorHAnsi" w:cstheme="minorHAnsi"/>
              </w:rPr>
            </w:pPr>
            <w:r w:rsidRPr="00C012FB">
              <w:rPr>
                <w:rFonts w:cs="Lotus"/>
              </w:rPr>
              <w:t xml:space="preserve">Hedjazi, S., </w:t>
            </w:r>
            <w:proofErr w:type="spellStart"/>
            <w:r w:rsidRPr="00C012FB">
              <w:rPr>
                <w:rFonts w:cs="Lotus"/>
              </w:rPr>
              <w:t>Rahai</w:t>
            </w:r>
            <w:proofErr w:type="spellEnd"/>
            <w:r w:rsidRPr="00C012FB">
              <w:rPr>
                <w:rFonts w:cs="Lotus"/>
              </w:rPr>
              <w:t xml:space="preserve">, A. and </w:t>
            </w:r>
            <w:proofErr w:type="spellStart"/>
            <w:r w:rsidRPr="00C012FB">
              <w:rPr>
                <w:rFonts w:cs="Lotus"/>
              </w:rPr>
              <w:t>Sennah</w:t>
            </w:r>
            <w:proofErr w:type="spellEnd"/>
            <w:r w:rsidRPr="00C012FB">
              <w:rPr>
                <w:rFonts w:cs="Lotus"/>
              </w:rPr>
              <w:t xml:space="preserve">, K. (2007), " Evaluation of Creep Effects on the Time-Dependent Deflections and Stresses in Prestressed Concrete Bridges”, </w:t>
            </w:r>
            <w:r w:rsidRPr="00C012FB">
              <w:rPr>
                <w:rFonts w:cs="Lotus"/>
                <w:i/>
                <w:iCs/>
              </w:rPr>
              <w:t>Journal of Bridge Structures</w:t>
            </w:r>
            <w:r w:rsidRPr="00C012FB">
              <w:rPr>
                <w:rFonts w:cs="Lotus"/>
              </w:rPr>
              <w:t>, Vol. 3, No.2, June 2007, pp 119-132</w:t>
            </w:r>
          </w:p>
        </w:tc>
      </w:tr>
      <w:tr w:rsidR="0057672E" w:rsidRPr="00197334" w14:paraId="6CFE6E1B" w14:textId="77777777">
        <w:trPr>
          <w:trHeight w:val="1575"/>
        </w:trPr>
        <w:tc>
          <w:tcPr>
            <w:tcW w:w="10415" w:type="dxa"/>
          </w:tcPr>
          <w:p w14:paraId="1028D9B4" w14:textId="77777777" w:rsidR="0057672E" w:rsidRPr="00197334" w:rsidRDefault="00A27F4B">
            <w:pPr>
              <w:pStyle w:val="TableParagraph"/>
              <w:spacing w:before="97" w:after="20"/>
              <w:ind w:left="257"/>
              <w:rPr>
                <w:b/>
                <w:sz w:val="28"/>
              </w:rPr>
            </w:pPr>
            <w:bookmarkStart w:id="5" w:name="▼_Grants/Funded_Projects"/>
            <w:bookmarkEnd w:id="5"/>
            <w:r w:rsidRPr="00197334">
              <w:rPr>
                <w:rFonts w:ascii="MS UI Gothic" w:hAnsi="MS UI Gothic"/>
                <w:color w:val="99C9EC"/>
                <w:sz w:val="18"/>
              </w:rPr>
              <w:t xml:space="preserve">▼ </w:t>
            </w:r>
            <w:r w:rsidRPr="00197334">
              <w:rPr>
                <w:b/>
                <w:color w:val="002744"/>
                <w:sz w:val="28"/>
              </w:rPr>
              <w:t>Grants/Funded Projects</w:t>
            </w:r>
          </w:p>
          <w:p w14:paraId="0A3482EB"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2DDBD197" wp14:editId="6504648C">
                      <wp:extent cx="6300470" cy="27940"/>
                      <wp:effectExtent l="22860" t="3175" r="2032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3" name="Line 3"/>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115F89" id="Group 2"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">
                      <v:line id="Line 3"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o8IAAADaAAAADwAAAGRycy9kb3ducmV2LnhtbESPQWvCQBSE7wX/w/IK3uqm1hZNXUWk&#10;ipdiY8XzI/uahGTfhuxT4793C4Ueh5n5hpkve9eoC3Wh8mzgeZSAIs69rbgwcPzePE1BBUG22Hgm&#10;AzcKsFwMHuaYWn/ljC4HKVSEcEjRQCnSplqHvCSHYeRb4uj9+M6hRNkV2nZ4jXDX6HGSvGmHFceF&#10;Eltal5TXh7Mz8MWv+FHLNJtsZwWd6tnnfp+JMcPHfvUOSqiX//Bfe2cNvMDvlXgD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1o8IAAADaAAAADwAAAAAAAAAAAAAA&#10;AAChAgAAZHJzL2Rvd25yZXYueG1sUEsFBgAAAAAEAAQA+QAAAJADAAAAAA==&#10;" strokecolor="#99c9ec" strokeweight="2.16pt"/>
                      <w10:anchorlock/>
                    </v:group>
                  </w:pict>
                </mc:Fallback>
              </mc:AlternateContent>
            </w:r>
          </w:p>
          <w:p w14:paraId="1B8F3183" w14:textId="77777777" w:rsidR="003A2CF3" w:rsidRPr="00C012FB" w:rsidRDefault="003A2CF3" w:rsidP="003A2CF3">
            <w:pPr>
              <w:widowControl/>
              <w:numPr>
                <w:ilvl w:val="0"/>
                <w:numId w:val="1"/>
              </w:numPr>
              <w:autoSpaceDE/>
              <w:autoSpaceDN/>
              <w:jc w:val="both"/>
            </w:pPr>
            <w:r w:rsidRPr="00C012FB">
              <w:t>Implementation of Non-Destructive-Test Methods for Proper Evaluation of Georgia Bridges and Culverts, Hedjazi S., FRSG Seed Grants, Georgia Southern University, GA 2018</w:t>
            </w:r>
          </w:p>
          <w:p w14:paraId="5F6B34A5" w14:textId="77777777" w:rsidR="003A2CF3" w:rsidRPr="00C012FB" w:rsidRDefault="003A2CF3" w:rsidP="003A2CF3">
            <w:pPr>
              <w:widowControl/>
              <w:numPr>
                <w:ilvl w:val="0"/>
                <w:numId w:val="1"/>
              </w:numPr>
              <w:autoSpaceDE/>
              <w:autoSpaceDN/>
              <w:jc w:val="both"/>
            </w:pPr>
            <w:r w:rsidRPr="00C012FB">
              <w:t>Developing light weight mechanically stabilized earth walls using 3D shotcrete sandwich panels, Nam, S. and Hedjazi S., FRSG Seed Grants, Georgia Southern University, GA 2017</w:t>
            </w:r>
          </w:p>
          <w:p w14:paraId="2ECF97C7" w14:textId="77777777" w:rsidR="0057672E" w:rsidRPr="00197334" w:rsidRDefault="0057672E" w:rsidP="003A2CF3">
            <w:pPr>
              <w:pStyle w:val="TableParagraph"/>
              <w:tabs>
                <w:tab w:val="left" w:pos="977"/>
                <w:tab w:val="left" w:pos="978"/>
              </w:tabs>
              <w:spacing w:before="120"/>
            </w:pPr>
          </w:p>
        </w:tc>
      </w:tr>
    </w:tbl>
    <w:p w14:paraId="77D2E037" w14:textId="77777777" w:rsidR="00A27F4B" w:rsidRPr="00197334" w:rsidRDefault="00A27F4B">
      <w:pPr>
        <w:rPr>
          <w:sz w:val="24"/>
        </w:rPr>
      </w:pPr>
    </w:p>
    <w:sectPr w:rsidR="00A27F4B" w:rsidRPr="00197334">
      <w:type w:val="continuous"/>
      <w:pgSz w:w="12240" w:h="15840"/>
      <w:pgMar w:top="0" w:right="78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Lotus">
    <w:panose1 w:val="00000000000000000000"/>
    <w:charset w:val="B2"/>
    <w:family w:val="auto"/>
    <w:notTrueType/>
    <w:pitch w:val="variable"/>
    <w:sig w:usb0="00002001" w:usb1="00000000" w:usb2="00000000" w:usb3="00000000" w:csb0="0000004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47B"/>
    <w:multiLevelType w:val="hybridMultilevel"/>
    <w:tmpl w:val="E23A451A"/>
    <w:lvl w:ilvl="0" w:tplc="88164BE0">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3A588C4C">
      <w:numFmt w:val="bullet"/>
      <w:lvlText w:val="•"/>
      <w:lvlJc w:val="left"/>
      <w:pPr>
        <w:ind w:left="1923" w:hanging="360"/>
      </w:pPr>
      <w:rPr>
        <w:rFonts w:hint="default"/>
        <w:lang w:val="en-US" w:eastAsia="en-US" w:bidi="en-US"/>
      </w:rPr>
    </w:lvl>
    <w:lvl w:ilvl="2" w:tplc="B128BEE6">
      <w:numFmt w:val="bullet"/>
      <w:lvlText w:val="•"/>
      <w:lvlJc w:val="left"/>
      <w:pPr>
        <w:ind w:left="2867" w:hanging="360"/>
      </w:pPr>
      <w:rPr>
        <w:rFonts w:hint="default"/>
        <w:lang w:val="en-US" w:eastAsia="en-US" w:bidi="en-US"/>
      </w:rPr>
    </w:lvl>
    <w:lvl w:ilvl="3" w:tplc="1E005C90">
      <w:numFmt w:val="bullet"/>
      <w:lvlText w:val="•"/>
      <w:lvlJc w:val="left"/>
      <w:pPr>
        <w:ind w:left="3810" w:hanging="360"/>
      </w:pPr>
      <w:rPr>
        <w:rFonts w:hint="default"/>
        <w:lang w:val="en-US" w:eastAsia="en-US" w:bidi="en-US"/>
      </w:rPr>
    </w:lvl>
    <w:lvl w:ilvl="4" w:tplc="7C90475E">
      <w:numFmt w:val="bullet"/>
      <w:lvlText w:val="•"/>
      <w:lvlJc w:val="left"/>
      <w:pPr>
        <w:ind w:left="4754" w:hanging="360"/>
      </w:pPr>
      <w:rPr>
        <w:rFonts w:hint="default"/>
        <w:lang w:val="en-US" w:eastAsia="en-US" w:bidi="en-US"/>
      </w:rPr>
    </w:lvl>
    <w:lvl w:ilvl="5" w:tplc="6C66EBA4">
      <w:numFmt w:val="bullet"/>
      <w:lvlText w:val="•"/>
      <w:lvlJc w:val="left"/>
      <w:pPr>
        <w:ind w:left="5697" w:hanging="360"/>
      </w:pPr>
      <w:rPr>
        <w:rFonts w:hint="default"/>
        <w:lang w:val="en-US" w:eastAsia="en-US" w:bidi="en-US"/>
      </w:rPr>
    </w:lvl>
    <w:lvl w:ilvl="6" w:tplc="9404D0A4">
      <w:numFmt w:val="bullet"/>
      <w:lvlText w:val="•"/>
      <w:lvlJc w:val="left"/>
      <w:pPr>
        <w:ind w:left="6641" w:hanging="360"/>
      </w:pPr>
      <w:rPr>
        <w:rFonts w:hint="default"/>
        <w:lang w:val="en-US" w:eastAsia="en-US" w:bidi="en-US"/>
      </w:rPr>
    </w:lvl>
    <w:lvl w:ilvl="7" w:tplc="A9687E82">
      <w:numFmt w:val="bullet"/>
      <w:lvlText w:val="•"/>
      <w:lvlJc w:val="left"/>
      <w:pPr>
        <w:ind w:left="7584" w:hanging="360"/>
      </w:pPr>
      <w:rPr>
        <w:rFonts w:hint="default"/>
        <w:lang w:val="en-US" w:eastAsia="en-US" w:bidi="en-US"/>
      </w:rPr>
    </w:lvl>
    <w:lvl w:ilvl="8" w:tplc="E7484006">
      <w:numFmt w:val="bullet"/>
      <w:lvlText w:val="•"/>
      <w:lvlJc w:val="left"/>
      <w:pPr>
        <w:ind w:left="8528" w:hanging="360"/>
      </w:pPr>
      <w:rPr>
        <w:rFonts w:hint="default"/>
        <w:lang w:val="en-US" w:eastAsia="en-US" w:bidi="en-US"/>
      </w:rPr>
    </w:lvl>
  </w:abstractNum>
  <w:abstractNum w:abstractNumId="1" w15:restartNumberingAfterBreak="0">
    <w:nsid w:val="10C34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AC062A"/>
    <w:multiLevelType w:val="hybridMultilevel"/>
    <w:tmpl w:val="8F6CC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940BA3"/>
    <w:multiLevelType w:val="hybridMultilevel"/>
    <w:tmpl w:val="1BFA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6441B"/>
    <w:multiLevelType w:val="hybridMultilevel"/>
    <w:tmpl w:val="1206CE48"/>
    <w:lvl w:ilvl="0" w:tplc="28FC9730">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A754CFF2">
      <w:numFmt w:val="bullet"/>
      <w:lvlText w:val="•"/>
      <w:lvlJc w:val="left"/>
      <w:pPr>
        <w:ind w:left="1923" w:hanging="360"/>
      </w:pPr>
      <w:rPr>
        <w:rFonts w:hint="default"/>
        <w:lang w:val="en-US" w:eastAsia="en-US" w:bidi="en-US"/>
      </w:rPr>
    </w:lvl>
    <w:lvl w:ilvl="2" w:tplc="FE58368E">
      <w:numFmt w:val="bullet"/>
      <w:lvlText w:val="•"/>
      <w:lvlJc w:val="left"/>
      <w:pPr>
        <w:ind w:left="2867" w:hanging="360"/>
      </w:pPr>
      <w:rPr>
        <w:rFonts w:hint="default"/>
        <w:lang w:val="en-US" w:eastAsia="en-US" w:bidi="en-US"/>
      </w:rPr>
    </w:lvl>
    <w:lvl w:ilvl="3" w:tplc="72DCC0FA">
      <w:numFmt w:val="bullet"/>
      <w:lvlText w:val="•"/>
      <w:lvlJc w:val="left"/>
      <w:pPr>
        <w:ind w:left="3810" w:hanging="360"/>
      </w:pPr>
      <w:rPr>
        <w:rFonts w:hint="default"/>
        <w:lang w:val="en-US" w:eastAsia="en-US" w:bidi="en-US"/>
      </w:rPr>
    </w:lvl>
    <w:lvl w:ilvl="4" w:tplc="BC626DC2">
      <w:numFmt w:val="bullet"/>
      <w:lvlText w:val="•"/>
      <w:lvlJc w:val="left"/>
      <w:pPr>
        <w:ind w:left="4754" w:hanging="360"/>
      </w:pPr>
      <w:rPr>
        <w:rFonts w:hint="default"/>
        <w:lang w:val="en-US" w:eastAsia="en-US" w:bidi="en-US"/>
      </w:rPr>
    </w:lvl>
    <w:lvl w:ilvl="5" w:tplc="27A8C2B4">
      <w:numFmt w:val="bullet"/>
      <w:lvlText w:val="•"/>
      <w:lvlJc w:val="left"/>
      <w:pPr>
        <w:ind w:left="5697" w:hanging="360"/>
      </w:pPr>
      <w:rPr>
        <w:rFonts w:hint="default"/>
        <w:lang w:val="en-US" w:eastAsia="en-US" w:bidi="en-US"/>
      </w:rPr>
    </w:lvl>
    <w:lvl w:ilvl="6" w:tplc="2FEA7FD0">
      <w:numFmt w:val="bullet"/>
      <w:lvlText w:val="•"/>
      <w:lvlJc w:val="left"/>
      <w:pPr>
        <w:ind w:left="6641" w:hanging="360"/>
      </w:pPr>
      <w:rPr>
        <w:rFonts w:hint="default"/>
        <w:lang w:val="en-US" w:eastAsia="en-US" w:bidi="en-US"/>
      </w:rPr>
    </w:lvl>
    <w:lvl w:ilvl="7" w:tplc="AE08E458">
      <w:numFmt w:val="bullet"/>
      <w:lvlText w:val="•"/>
      <w:lvlJc w:val="left"/>
      <w:pPr>
        <w:ind w:left="7584" w:hanging="360"/>
      </w:pPr>
      <w:rPr>
        <w:rFonts w:hint="default"/>
        <w:lang w:val="en-US" w:eastAsia="en-US" w:bidi="en-US"/>
      </w:rPr>
    </w:lvl>
    <w:lvl w:ilvl="8" w:tplc="7FB60F70">
      <w:numFmt w:val="bullet"/>
      <w:lvlText w:val="•"/>
      <w:lvlJc w:val="left"/>
      <w:pPr>
        <w:ind w:left="8528" w:hanging="360"/>
      </w:pPr>
      <w:rPr>
        <w:rFonts w:hint="default"/>
        <w:lang w:val="en-US" w:eastAsia="en-US" w:bidi="en-US"/>
      </w:rPr>
    </w:lvl>
  </w:abstractNum>
  <w:abstractNum w:abstractNumId="5" w15:restartNumberingAfterBreak="0">
    <w:nsid w:val="450809EB"/>
    <w:multiLevelType w:val="hybridMultilevel"/>
    <w:tmpl w:val="72EE776A"/>
    <w:lvl w:ilvl="0" w:tplc="AE1ABC06">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D2D24EC6">
      <w:numFmt w:val="bullet"/>
      <w:lvlText w:val="•"/>
      <w:lvlJc w:val="left"/>
      <w:pPr>
        <w:ind w:left="1923" w:hanging="360"/>
      </w:pPr>
      <w:rPr>
        <w:rFonts w:hint="default"/>
        <w:lang w:val="en-US" w:eastAsia="en-US" w:bidi="en-US"/>
      </w:rPr>
    </w:lvl>
    <w:lvl w:ilvl="2" w:tplc="5672CA98">
      <w:numFmt w:val="bullet"/>
      <w:lvlText w:val="•"/>
      <w:lvlJc w:val="left"/>
      <w:pPr>
        <w:ind w:left="2867" w:hanging="360"/>
      </w:pPr>
      <w:rPr>
        <w:rFonts w:hint="default"/>
        <w:lang w:val="en-US" w:eastAsia="en-US" w:bidi="en-US"/>
      </w:rPr>
    </w:lvl>
    <w:lvl w:ilvl="3" w:tplc="E3942EFE">
      <w:numFmt w:val="bullet"/>
      <w:lvlText w:val="•"/>
      <w:lvlJc w:val="left"/>
      <w:pPr>
        <w:ind w:left="3810" w:hanging="360"/>
      </w:pPr>
      <w:rPr>
        <w:rFonts w:hint="default"/>
        <w:lang w:val="en-US" w:eastAsia="en-US" w:bidi="en-US"/>
      </w:rPr>
    </w:lvl>
    <w:lvl w:ilvl="4" w:tplc="46D60FA4">
      <w:numFmt w:val="bullet"/>
      <w:lvlText w:val="•"/>
      <w:lvlJc w:val="left"/>
      <w:pPr>
        <w:ind w:left="4754" w:hanging="360"/>
      </w:pPr>
      <w:rPr>
        <w:rFonts w:hint="default"/>
        <w:lang w:val="en-US" w:eastAsia="en-US" w:bidi="en-US"/>
      </w:rPr>
    </w:lvl>
    <w:lvl w:ilvl="5" w:tplc="59F0E15E">
      <w:numFmt w:val="bullet"/>
      <w:lvlText w:val="•"/>
      <w:lvlJc w:val="left"/>
      <w:pPr>
        <w:ind w:left="5697" w:hanging="360"/>
      </w:pPr>
      <w:rPr>
        <w:rFonts w:hint="default"/>
        <w:lang w:val="en-US" w:eastAsia="en-US" w:bidi="en-US"/>
      </w:rPr>
    </w:lvl>
    <w:lvl w:ilvl="6" w:tplc="85A46D44">
      <w:numFmt w:val="bullet"/>
      <w:lvlText w:val="•"/>
      <w:lvlJc w:val="left"/>
      <w:pPr>
        <w:ind w:left="6641" w:hanging="360"/>
      </w:pPr>
      <w:rPr>
        <w:rFonts w:hint="default"/>
        <w:lang w:val="en-US" w:eastAsia="en-US" w:bidi="en-US"/>
      </w:rPr>
    </w:lvl>
    <w:lvl w:ilvl="7" w:tplc="5C76B350">
      <w:numFmt w:val="bullet"/>
      <w:lvlText w:val="•"/>
      <w:lvlJc w:val="left"/>
      <w:pPr>
        <w:ind w:left="7584" w:hanging="360"/>
      </w:pPr>
      <w:rPr>
        <w:rFonts w:hint="default"/>
        <w:lang w:val="en-US" w:eastAsia="en-US" w:bidi="en-US"/>
      </w:rPr>
    </w:lvl>
    <w:lvl w:ilvl="8" w:tplc="84A8AC22">
      <w:numFmt w:val="bullet"/>
      <w:lvlText w:val="•"/>
      <w:lvlJc w:val="left"/>
      <w:pPr>
        <w:ind w:left="8528" w:hanging="360"/>
      </w:pPr>
      <w:rPr>
        <w:rFonts w:hint="default"/>
        <w:lang w:val="en-US" w:eastAsia="en-US" w:bidi="en-US"/>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sDA0M7M0MTMyNrJU0lEKTi0uzszPAykwrAUAI8SBeSwAAAA="/>
  </w:docVars>
  <w:rsids>
    <w:rsidRoot w:val="0057672E"/>
    <w:rsid w:val="000C6BD1"/>
    <w:rsid w:val="00190099"/>
    <w:rsid w:val="00197334"/>
    <w:rsid w:val="001F2B45"/>
    <w:rsid w:val="003A2CF3"/>
    <w:rsid w:val="0057672E"/>
    <w:rsid w:val="008334C0"/>
    <w:rsid w:val="00A27F4B"/>
    <w:rsid w:val="00A4186D"/>
    <w:rsid w:val="00C012FB"/>
    <w:rsid w:val="00CE0BE8"/>
    <w:rsid w:val="00D66AF4"/>
    <w:rsid w:val="00E712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023A"/>
  <w15:docId w15:val="{5BA4F6F7-67D0-48F4-9865-039252BA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orbel" w:eastAsia="Corbel" w:hAnsi="Corbel" w:cs="Corbe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977"/>
    </w:pPr>
  </w:style>
  <w:style w:type="paragraph" w:styleId="NoSpacing">
    <w:name w:val="No Spacing"/>
    <w:uiPriority w:val="1"/>
    <w:qFormat/>
    <w:rsid w:val="00CE0BE8"/>
    <w:pPr>
      <w:widowControl/>
      <w:autoSpaceDE/>
      <w:autoSpaceDN/>
    </w:pPr>
    <w:rPr>
      <w:rFonts w:ascii="Times New Roman" w:hAnsi="Times New Roman" w:cs="Times New Roman"/>
      <w:sz w:val="24"/>
      <w:szCs w:val="24"/>
    </w:rPr>
  </w:style>
  <w:style w:type="character" w:styleId="Hyperlink">
    <w:name w:val="Hyperlink"/>
    <w:basedOn w:val="DefaultParagraphFont"/>
    <w:uiPriority w:val="99"/>
    <w:unhideWhenUsed/>
    <w:rsid w:val="00CE0BE8"/>
    <w:rPr>
      <w:color w:val="0000FF" w:themeColor="hyperlink"/>
      <w:u w:val="single"/>
    </w:rPr>
  </w:style>
  <w:style w:type="paragraph" w:styleId="CommentText">
    <w:name w:val="annotation text"/>
    <w:basedOn w:val="Normal"/>
    <w:link w:val="CommentTextChar"/>
    <w:semiHidden/>
    <w:rsid w:val="000C6BD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semiHidden/>
    <w:rsid w:val="000C6B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 Haddad</dc:creator>
  <cp:lastModifiedBy>Soonkie Nam</cp:lastModifiedBy>
  <cp:revision>3</cp:revision>
  <dcterms:created xsi:type="dcterms:W3CDTF">2020-06-05T05:51:00Z</dcterms:created>
  <dcterms:modified xsi:type="dcterms:W3CDTF">2020-06-05T06:26:00Z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Acrobat PDFMaker 15 for Word</vt:lpwstr>
  </property>
  <property fmtid="{D5CDD505-2E9C-101B-9397-08002B2CF9AE}" pid="4" name="LastSaved">
    <vt:filetime>2019-12-16T00:00:00Z</vt:filetime>
  </property>
</Properties>
</file>