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5DD9" w14:textId="77777777" w:rsidR="0057672E" w:rsidRDefault="008334C0">
      <w:pPr>
        <w:spacing w:before="10" w:after="1"/>
        <w:rPr>
          <w:rFonts w:ascii="Times New Roman"/>
          <w:sz w:val="19"/>
        </w:rPr>
      </w:pPr>
      <w:r>
        <w:rPr>
          <w:noProof/>
          <w:lang w:bidi="ar-SA"/>
        </w:rPr>
        <mc:AlternateContent>
          <mc:Choice Requires="wpg">
            <w:drawing>
              <wp:anchor distT="0" distB="0" distL="114300" distR="114300" simplePos="0" relativeHeight="251658242" behindDoc="1" locked="0" layoutInCell="1" allowOverlap="1" wp14:anchorId="02405DFF" wp14:editId="02405E00">
                <wp:simplePos x="0" y="0"/>
                <wp:positionH relativeFrom="page">
                  <wp:posOffset>0</wp:posOffset>
                </wp:positionH>
                <wp:positionV relativeFrom="page">
                  <wp:posOffset>0</wp:posOffset>
                </wp:positionV>
                <wp:extent cx="7772400" cy="238125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381250"/>
                          <a:chOff x="0" y="0"/>
                          <a:chExt cx="12240" cy="3750"/>
                        </a:xfrm>
                      </wpg:grpSpPr>
                      <pic:pic xmlns:pic="http://schemas.openxmlformats.org/drawingml/2006/picture">
                        <pic:nvPicPr>
                          <pic:cNvPr id="14"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0"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6"/>
                        <wps:cNvSpPr>
                          <a:spLocks noChangeArrowheads="1"/>
                        </wps:cNvSpPr>
                        <wps:spPr bwMode="auto">
                          <a:xfrm>
                            <a:off x="9075" y="229"/>
                            <a:ext cx="2271" cy="3314"/>
                          </a:xfrm>
                          <a:prstGeom prst="rect">
                            <a:avLst/>
                          </a:prstGeom>
                          <a:solidFill>
                            <a:srgbClr val="0027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91" y="1314"/>
                            <a:ext cx="8084"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15" y="0"/>
                            <a:ext cx="6435" cy="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64CDB4" id="Group 13" o:spid="_x0000_s1026" style="position:absolute;margin-left:0;margin-top:0;width:612pt;height:187.5pt;z-index:-3400;mso-position-horizontal-relative:page;mso-position-vertical-relative:page" coordsize="12240,3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12240;height:3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ccL/DAAAA2wAAAA8AAABkcnMvZG93bnJldi54bWxET01LAzEQvRf8D2EEL2KTWlG7bVpKoVV6&#10;EK0KPQ6b6W50M1k26Tb+eyMIvc3jfc5skVwjeuqC9axhNFQgiEtvLFcaPt7XN48gQkQ22HgmDT8U&#10;YDG/GMywMP7Eb9TvYiVyCIcCNdQxtoWUoazJYRj6ljhzB985jBl2lTQdnnK4a+StUvfSoeXcUGNL&#10;q5rK793RaVCTp5AePjcvam/tePTap+31V9L66jItpyAipXgW/7ufTZ5/B3+/5AP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Jxwv8MAAADbAAAADwAAAAAAAAAAAAAAAACf&#10;AgAAZHJzL2Rvd25yZXYueG1sUEsFBgAAAAAEAAQA9wAAAI8DAAAAAA==&#10;">
                  <v:imagedata r:id="rId8" o:title=""/>
                </v:shape>
                <v:rect id="Rectangle 16" o:spid="_x0000_s1028" style="position:absolute;left:9075;top:229;width:2271;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oe8MA&#10;AADbAAAADwAAAGRycy9kb3ducmV2LnhtbERPS2vCQBC+C/0PyxR6Ed20UpE0mxACoh417aG3ITvN&#10;o9nZmF01/vtuodDbfHzPSbLJ9OJKo2stK3heRiCIK6tbrhW8l9vFBoTzyBp7y6TgTg6y9GGWYKzt&#10;jY90PflahBB2MSpovB9iKV3VkEG3tANx4L7saNAHONZSj3gL4aaXL1G0lgZbDg0NDlQ0VH2fLkbB&#10;4Vh0+ef6I5+2q/m573bluahKpZ4ep/wNhKfJ/4v/3Hsd5r/C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Moe8MAAADbAAAADwAAAAAAAAAAAAAAAACYAgAAZHJzL2Rv&#10;d25yZXYueG1sUEsFBgAAAAAEAAQA9QAAAIgDAAAAAA==&#10;" fillcolor="#002744" stroked="f"/>
                <v:shape id="Picture 15" o:spid="_x0000_s1029" type="#_x0000_t75" style="position:absolute;left:991;top:1314;width:8084;height:1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tmLCAAAA2wAAAA8AAABkcnMvZG93bnJldi54bWxET9tqwkAQfS/0H5Yp+FJ0Y6EiMRspghCo&#10;Uqp+wJAdk9jsbMyOJv37bqHQtzmc62Tr0bXqTn1oPBuYzxJQxKW3DVcGTsftdAkqCLLF1jMZ+KYA&#10;6/zxIcPU+oE/6X6QSsUQDikaqEW6VOtQ1uQwzHxHHLmz7x1KhH2lbY9DDHetfkmShXbYcGyosaNN&#10;TeXX4eYMLAtdtbL9eH2nZni+Fhc573d7YyZP49sKlNAo/+I/d2Hj/AX8/hIP0P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7rZiwgAAANsAAAAPAAAAAAAAAAAAAAAAAJ8C&#10;AABkcnMvZG93bnJldi54bWxQSwUGAAAAAAQABAD3AAAAjgMAAAAA&#10;">
                  <v:imagedata r:id="rId9" o:title=""/>
                </v:shape>
                <v:shape id="Picture 14" o:spid="_x0000_s1030" type="#_x0000_t75" style="position:absolute;left:2115;width:6435;height:1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YXDBAAAA2wAAAA8AAABkcnMvZG93bnJldi54bWxET0uLwjAQvi/4H8IIXhZNV8FqbRQVBGEv&#10;vsDr0IxtaTMpTdbWf28WFvY2H99z0k1vavGk1pWWFXxNIhDEmdUl5wpu18N4AcJ5ZI21ZVLwIgeb&#10;9eAjxUTbjs/0vPhchBB2CSoovG8SKV1WkEE3sQ1x4B62NegDbHOpW+xCuKnlNIrm0mDJoaHAhvYF&#10;ZdXlxyjoul1120Um/j4sF/E0M7Py83RXajTstysQnnr/L/5zH3WYH8PvL+EAuX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HYXDBAAAA2wAAAA8AAAAAAAAAAAAAAAAAnwIA&#10;AGRycy9kb3ducmV2LnhtbFBLBQYAAAAABAAEAPcAAACNAwAAAAA=&#10;">
                  <v:imagedata r:id="rId10" o:title=""/>
                </v:shape>
                <w10:wrap anchorx="page" anchory="page"/>
              </v:group>
            </w:pict>
          </mc:Fallback>
        </mc:AlternateContent>
      </w:r>
      <w:r>
        <w:rPr>
          <w:noProof/>
          <w:lang w:bidi="ar-SA"/>
        </w:rPr>
        <mc:AlternateContent>
          <mc:Choice Requires="wps">
            <w:drawing>
              <wp:anchor distT="0" distB="0" distL="114300" distR="114300" simplePos="0" relativeHeight="251658240" behindDoc="0" locked="0" layoutInCell="1" allowOverlap="1" wp14:anchorId="02405E01" wp14:editId="02405E02">
                <wp:simplePos x="0" y="0"/>
                <wp:positionH relativeFrom="page">
                  <wp:posOffset>0</wp:posOffset>
                </wp:positionH>
                <wp:positionV relativeFrom="page">
                  <wp:posOffset>9715500</wp:posOffset>
                </wp:positionV>
                <wp:extent cx="7771765" cy="342265"/>
                <wp:effectExtent l="0" t="0" r="635"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1765" cy="34226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6559A" id="Rectangle 12" o:spid="_x0000_s1026" style="position:absolute;margin-left:0;margin-top:765pt;width:611.95pt;height:26.9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" fillcolor="#dadada" stroked="f">
                <w10:wrap anchorx="page" anchory="page"/>
              </v:rect>
            </w:pict>
          </mc:Fallback>
        </mc:AlternateContent>
      </w:r>
      <w:r w:rsidR="00A27F4B">
        <w:rPr>
          <w:noProof/>
          <w:lang w:bidi="ar-SA"/>
        </w:rPr>
        <w:drawing>
          <wp:anchor distT="0" distB="0" distL="0" distR="0" simplePos="0" relativeHeight="251658241" behindDoc="1" locked="0" layoutInCell="1" allowOverlap="1" wp14:anchorId="02405E03" wp14:editId="02405E04">
            <wp:simplePos x="0" y="0"/>
            <wp:positionH relativeFrom="page">
              <wp:posOffset>5857875</wp:posOffset>
            </wp:positionH>
            <wp:positionV relativeFrom="page">
              <wp:posOffset>257175</wp:posOffset>
            </wp:positionV>
            <wp:extent cx="1257300" cy="1885950"/>
            <wp:effectExtent l="0" t="0" r="0" b="0"/>
            <wp:wrapNone/>
            <wp:docPr id="1" name="image4.jpeg" descr="C:\Users\rhaddad\Google Drive\Rami Documents\Flash Backup_August\32G Flash Drive\ECE Dept 1_Page CV Template\Pictures\Elshahat_Adel-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1" cstate="print"/>
                    <a:stretch>
                      <a:fillRect/>
                    </a:stretch>
                  </pic:blipFill>
                  <pic:spPr>
                    <a:xfrm>
                      <a:off x="0" y="0"/>
                      <a:ext cx="1257300" cy="1885950"/>
                    </a:xfrm>
                    <a:prstGeom prst="rect">
                      <a:avLst/>
                    </a:prstGeom>
                  </pic:spPr>
                </pic:pic>
              </a:graphicData>
            </a:graphic>
          </wp:anchor>
        </w:drawing>
      </w:r>
    </w:p>
    <w:tbl>
      <w:tblPr>
        <w:tblW w:w="0" w:type="auto"/>
        <w:tblInd w:w="117" w:type="dxa"/>
        <w:tblLayout w:type="fixed"/>
        <w:tblCellMar>
          <w:left w:w="0" w:type="dxa"/>
          <w:right w:w="0" w:type="dxa"/>
        </w:tblCellMar>
        <w:tblLook w:val="01E0" w:firstRow="1" w:lastRow="1" w:firstColumn="1" w:lastColumn="1" w:noHBand="0" w:noVBand="0"/>
      </w:tblPr>
      <w:tblGrid>
        <w:gridCol w:w="10415"/>
      </w:tblGrid>
      <w:tr w:rsidR="0057672E" w14:paraId="02405DE0" w14:textId="77777777">
        <w:trPr>
          <w:trHeight w:val="3313"/>
        </w:trPr>
        <w:tc>
          <w:tcPr>
            <w:tcW w:w="10415" w:type="dxa"/>
          </w:tcPr>
          <w:p w14:paraId="02405DDA" w14:textId="77777777" w:rsidR="0057672E" w:rsidRDefault="0057672E">
            <w:pPr>
              <w:pStyle w:val="TableParagraph"/>
              <w:ind w:left="0"/>
              <w:rPr>
                <w:rFonts w:ascii="Times New Roman"/>
                <w:sz w:val="36"/>
              </w:rPr>
            </w:pPr>
          </w:p>
          <w:p w14:paraId="02405DDB" w14:textId="77777777" w:rsidR="0057672E" w:rsidRDefault="0057672E">
            <w:pPr>
              <w:pStyle w:val="TableParagraph"/>
              <w:ind w:left="0"/>
              <w:rPr>
                <w:rFonts w:ascii="Times New Roman"/>
                <w:sz w:val="36"/>
              </w:rPr>
            </w:pPr>
          </w:p>
          <w:p w14:paraId="02405DDC" w14:textId="77777777" w:rsidR="0057672E" w:rsidRDefault="0057672E">
            <w:pPr>
              <w:pStyle w:val="TableParagraph"/>
              <w:spacing w:before="2"/>
              <w:ind w:left="0"/>
              <w:rPr>
                <w:rFonts w:ascii="Times New Roman"/>
                <w:sz w:val="35"/>
              </w:rPr>
            </w:pPr>
          </w:p>
          <w:p w14:paraId="02405DDD" w14:textId="3C6CC6CE" w:rsidR="0057672E" w:rsidRDefault="000C6BD1">
            <w:pPr>
              <w:pStyle w:val="TableParagraph"/>
              <w:ind w:left="200"/>
              <w:rPr>
                <w:b/>
                <w:sz w:val="36"/>
              </w:rPr>
            </w:pPr>
            <w:r>
              <w:rPr>
                <w:b/>
                <w:color w:val="FFFFFF"/>
                <w:sz w:val="36"/>
              </w:rPr>
              <w:t>Saman Hedjazi</w:t>
            </w:r>
            <w:r w:rsidR="00A27F4B">
              <w:rPr>
                <w:b/>
                <w:color w:val="FFFFFF"/>
                <w:sz w:val="36"/>
              </w:rPr>
              <w:t>, Ass</w:t>
            </w:r>
            <w:r w:rsidR="006C0683">
              <w:rPr>
                <w:b/>
                <w:color w:val="FFFFFF"/>
                <w:sz w:val="36"/>
              </w:rPr>
              <w:t>ociate</w:t>
            </w:r>
            <w:r w:rsidR="00A27F4B">
              <w:rPr>
                <w:b/>
                <w:color w:val="FFFFFF"/>
                <w:sz w:val="36"/>
              </w:rPr>
              <w:t xml:space="preserve"> Professor</w:t>
            </w:r>
          </w:p>
          <w:p w14:paraId="02405DDE" w14:textId="77777777" w:rsidR="0057672E" w:rsidRDefault="00A27F4B">
            <w:pPr>
              <w:pStyle w:val="TableParagraph"/>
              <w:spacing w:before="119"/>
              <w:ind w:left="257"/>
              <w:rPr>
                <w:b/>
                <w:sz w:val="28"/>
              </w:rPr>
            </w:pPr>
            <w:r>
              <w:rPr>
                <w:b/>
                <w:color w:val="FFFFFF"/>
                <w:sz w:val="28"/>
              </w:rPr>
              <w:t xml:space="preserve">Department of </w:t>
            </w:r>
            <w:r w:rsidR="00D66AF4">
              <w:rPr>
                <w:b/>
                <w:color w:val="FFFFFF"/>
                <w:sz w:val="28"/>
              </w:rPr>
              <w:t>Civil Engineering and Construction</w:t>
            </w:r>
          </w:p>
          <w:p w14:paraId="02405DDF" w14:textId="77777777" w:rsidR="0057672E" w:rsidRDefault="00A27F4B" w:rsidP="000C6BD1">
            <w:pPr>
              <w:pStyle w:val="TableParagraph"/>
              <w:spacing w:before="121"/>
              <w:ind w:left="257"/>
              <w:rPr>
                <w:sz w:val="20"/>
              </w:rPr>
            </w:pPr>
            <w:r>
              <w:rPr>
                <w:color w:val="FFFFFF"/>
                <w:sz w:val="20"/>
              </w:rPr>
              <w:t xml:space="preserve">P.O. Box </w:t>
            </w:r>
            <w:r w:rsidR="00CE0BE8">
              <w:rPr>
                <w:color w:val="FFFFFF"/>
                <w:sz w:val="20"/>
              </w:rPr>
              <w:t>8077</w:t>
            </w:r>
            <w:r>
              <w:rPr>
                <w:color w:val="FFFFFF"/>
                <w:sz w:val="20"/>
              </w:rPr>
              <w:t xml:space="preserve"> </w:t>
            </w:r>
            <w:r>
              <w:rPr>
                <w:color w:val="99C9EC"/>
                <w:sz w:val="20"/>
              </w:rPr>
              <w:t xml:space="preserve">• </w:t>
            </w:r>
            <w:r>
              <w:rPr>
                <w:color w:val="FFFFFF"/>
                <w:sz w:val="20"/>
              </w:rPr>
              <w:t xml:space="preserve">Statesboro, GA 30460 </w:t>
            </w:r>
            <w:r>
              <w:rPr>
                <w:color w:val="99C9EC"/>
                <w:sz w:val="20"/>
              </w:rPr>
              <w:t xml:space="preserve">• </w:t>
            </w:r>
            <w:r>
              <w:rPr>
                <w:color w:val="FFFFFF"/>
                <w:sz w:val="20"/>
              </w:rPr>
              <w:t>(912) 478-</w:t>
            </w:r>
            <w:r w:rsidR="000C6BD1">
              <w:rPr>
                <w:color w:val="FFFFFF"/>
                <w:sz w:val="20"/>
              </w:rPr>
              <w:t>5855</w:t>
            </w:r>
            <w:r>
              <w:rPr>
                <w:color w:val="FFFFFF"/>
                <w:sz w:val="20"/>
              </w:rPr>
              <w:t xml:space="preserve"> </w:t>
            </w:r>
            <w:r>
              <w:rPr>
                <w:color w:val="99C9EC"/>
                <w:sz w:val="20"/>
              </w:rPr>
              <w:t xml:space="preserve">• </w:t>
            </w:r>
            <w:r w:rsidR="000C6BD1">
              <w:rPr>
                <w:color w:val="FFFFFF"/>
                <w:sz w:val="20"/>
              </w:rPr>
              <w:t>shedjazi</w:t>
            </w:r>
            <w:r w:rsidR="00CE0BE8" w:rsidRPr="00CE0BE8">
              <w:rPr>
                <w:color w:val="FFFFFF"/>
                <w:sz w:val="20"/>
              </w:rPr>
              <w:t>@georgiasouthern.edu</w:t>
            </w:r>
          </w:p>
        </w:tc>
      </w:tr>
      <w:tr w:rsidR="0057672E" w:rsidRPr="00197334" w14:paraId="02405DE8" w14:textId="77777777" w:rsidTr="00197334">
        <w:trPr>
          <w:trHeight w:val="2133"/>
        </w:trPr>
        <w:tc>
          <w:tcPr>
            <w:tcW w:w="10415" w:type="dxa"/>
          </w:tcPr>
          <w:p w14:paraId="02405DE1" w14:textId="77777777" w:rsidR="0057672E" w:rsidRPr="00197334" w:rsidRDefault="0057672E">
            <w:pPr>
              <w:pStyle w:val="TableParagraph"/>
              <w:ind w:left="0"/>
              <w:rPr>
                <w:rFonts w:ascii="Times New Roman"/>
                <w:sz w:val="28"/>
              </w:rPr>
            </w:pPr>
          </w:p>
          <w:p w14:paraId="02405DE2" w14:textId="77777777" w:rsidR="0057672E" w:rsidRPr="00197334" w:rsidRDefault="0057672E">
            <w:pPr>
              <w:pStyle w:val="TableParagraph"/>
              <w:spacing w:before="5"/>
              <w:ind w:left="0"/>
              <w:rPr>
                <w:rFonts w:ascii="Times New Roman"/>
                <w:sz w:val="20"/>
              </w:rPr>
            </w:pPr>
          </w:p>
          <w:p w14:paraId="02405DE3" w14:textId="77777777" w:rsidR="0057672E" w:rsidRPr="00197334" w:rsidRDefault="00A27F4B">
            <w:pPr>
              <w:pStyle w:val="TableParagraph"/>
              <w:spacing w:after="20"/>
              <w:ind w:left="257"/>
              <w:rPr>
                <w:b/>
                <w:sz w:val="28"/>
              </w:rPr>
            </w:pPr>
            <w:bookmarkStart w:id="0" w:name="▼_Education"/>
            <w:bookmarkEnd w:id="0"/>
            <w:r w:rsidRPr="00197334">
              <w:rPr>
                <w:rFonts w:ascii="MS UI Gothic" w:hAnsi="MS UI Gothic"/>
                <w:color w:val="99C9EC"/>
                <w:sz w:val="18"/>
              </w:rPr>
              <w:t xml:space="preserve">▼ </w:t>
            </w:r>
            <w:r w:rsidRPr="00197334">
              <w:rPr>
                <w:b/>
                <w:color w:val="002744"/>
                <w:sz w:val="28"/>
              </w:rPr>
              <w:t>Education</w:t>
            </w:r>
          </w:p>
          <w:p w14:paraId="02405DE4" w14:textId="77777777" w:rsidR="0057672E" w:rsidRPr="00197334" w:rsidRDefault="008334C0">
            <w:pPr>
              <w:pStyle w:val="TableParagraph"/>
              <w:spacing w:line="44" w:lineRule="exact"/>
              <w:ind w:left="206"/>
              <w:rPr>
                <w:rFonts w:ascii="Times New Roman"/>
                <w:sz w:val="6"/>
              </w:rPr>
            </w:pPr>
            <w:r w:rsidRPr="00197334">
              <w:rPr>
                <w:rFonts w:ascii="Times New Roman"/>
                <w:noProof/>
                <w:sz w:val="6"/>
                <w:lang w:bidi="ar-SA"/>
              </w:rPr>
              <mc:AlternateContent>
                <mc:Choice Requires="wpg">
                  <w:drawing>
                    <wp:inline distT="0" distB="0" distL="0" distR="0" wp14:anchorId="02405E05" wp14:editId="02405E06">
                      <wp:extent cx="6300470" cy="27940"/>
                      <wp:effectExtent l="22860" t="4445" r="20320" b="571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7940"/>
                                <a:chOff x="0" y="0"/>
                                <a:chExt cx="9922" cy="44"/>
                              </a:xfrm>
                            </wpg:grpSpPr>
                            <wps:wsp>
                              <wps:cNvPr id="11" name="Line 11"/>
                              <wps:cNvCnPr>
                                <a:cxnSpLocks noChangeShapeType="1"/>
                              </wps:cNvCnPr>
                              <wps:spPr bwMode="auto">
                                <a:xfrm>
                                  <a:off x="0" y="22"/>
                                  <a:ext cx="9922" cy="0"/>
                                </a:xfrm>
                                <a:prstGeom prst="line">
                                  <a:avLst/>
                                </a:prstGeom>
                                <a:noFill/>
                                <a:ln w="27432">
                                  <a:solidFill>
                                    <a:srgbClr val="99C9E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B5EEA5" id="Group 10" o:spid="_x0000_s1026" style="width:496.1pt;height:2.2pt;mso-position-horizontal-relative:char;mso-position-vertical-relative:line" coordsize="9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">
                      <v:line id="Line 11" o:spid="_x0000_s1027" style="position:absolute;visibility:visible;mso-wrap-style:square" from="0,22" to="99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BujMAAAADbAAAADwAAAGRycy9kb3ducmV2LnhtbERPTWvCQBC9F/wPywi91Y1Fi0ZXkVKL&#10;l2Kj4nnIjklIdjZkpxr/vVso9DaP9znLde8adaUuVJ4NjEcJKOLc24oLA6fj9mUGKgiyxcYzGbhT&#10;gPVq8LTE1PobZ3Q9SKFiCIcUDZQibap1yEtyGEa+JY7cxXcOJcKu0LbDWwx3jX5NkjftsOLYUGJL&#10;7yXl9eHHGfjmKX7UMssmn/OCzvX8a7/PxJjnYb9ZgBLq5V/8597ZOH8Mv7/EA/Tq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QbozAAAAA2wAAAA8AAAAAAAAAAAAAAAAA&#10;oQIAAGRycy9kb3ducmV2LnhtbFBLBQYAAAAABAAEAPkAAACOAwAAAAA=&#10;" strokecolor="#99c9ec" strokeweight="2.16pt"/>
                      <w10:anchorlock/>
                    </v:group>
                  </w:pict>
                </mc:Fallback>
              </mc:AlternateContent>
            </w:r>
          </w:p>
          <w:p w14:paraId="02405DE5" w14:textId="77777777" w:rsidR="0057672E" w:rsidRPr="00D66AF4" w:rsidRDefault="000C6BD1" w:rsidP="009C7CAA">
            <w:pPr>
              <w:pStyle w:val="TableParagraph"/>
              <w:numPr>
                <w:ilvl w:val="0"/>
                <w:numId w:val="3"/>
              </w:numPr>
              <w:tabs>
                <w:tab w:val="left" w:pos="977"/>
                <w:tab w:val="left" w:pos="978"/>
              </w:tabs>
              <w:spacing w:line="255" w:lineRule="exact"/>
            </w:pPr>
            <w:r w:rsidRPr="000C6BD1">
              <w:t>PhD in Civil</w:t>
            </w:r>
            <w:r>
              <w:t xml:space="preserve"> / </w:t>
            </w:r>
            <w:r w:rsidRPr="000C6BD1">
              <w:t>Structural Engineering</w:t>
            </w:r>
            <w:r w:rsidR="00E71245" w:rsidRPr="00D66AF4">
              <w:t xml:space="preserve">, </w:t>
            </w:r>
            <w:r w:rsidRPr="000C6BD1">
              <w:t>Amirkabir University</w:t>
            </w:r>
            <w:r>
              <w:t>, Iran,</w:t>
            </w:r>
            <w:r w:rsidRPr="000C6BD1">
              <w:t xml:space="preserve"> in collaboration with </w:t>
            </w:r>
            <w:r w:rsidR="009C7CAA">
              <w:t>Toronto Metropolitan</w:t>
            </w:r>
            <w:r w:rsidRPr="000C6BD1">
              <w:t xml:space="preserve"> University</w:t>
            </w:r>
            <w:r>
              <w:t>, Canada,</w:t>
            </w:r>
            <w:r w:rsidRPr="00D66AF4">
              <w:t xml:space="preserve"> </w:t>
            </w:r>
            <w:r w:rsidR="00E71245" w:rsidRPr="00D66AF4">
              <w:t>20</w:t>
            </w:r>
            <w:r>
              <w:t>05</w:t>
            </w:r>
          </w:p>
          <w:p w14:paraId="02405DE6" w14:textId="77777777" w:rsidR="00E71245" w:rsidRPr="00D66AF4" w:rsidRDefault="00E71245" w:rsidP="000C6BD1">
            <w:pPr>
              <w:pStyle w:val="TableParagraph"/>
              <w:numPr>
                <w:ilvl w:val="0"/>
                <w:numId w:val="3"/>
              </w:numPr>
              <w:tabs>
                <w:tab w:val="left" w:pos="977"/>
                <w:tab w:val="left" w:pos="978"/>
              </w:tabs>
              <w:spacing w:line="255" w:lineRule="exact"/>
            </w:pPr>
            <w:r w:rsidRPr="00D66AF4">
              <w:t>M.S.</w:t>
            </w:r>
            <w:r w:rsidR="000C6BD1" w:rsidRPr="000C6BD1">
              <w:t xml:space="preserve"> in Civil</w:t>
            </w:r>
            <w:r w:rsidR="000C6BD1">
              <w:t xml:space="preserve"> / </w:t>
            </w:r>
            <w:r w:rsidR="000C6BD1" w:rsidRPr="000C6BD1">
              <w:t>Structural Engineering</w:t>
            </w:r>
            <w:r w:rsidR="000C6BD1" w:rsidRPr="00D66AF4">
              <w:t xml:space="preserve">, </w:t>
            </w:r>
            <w:r w:rsidR="000C6BD1" w:rsidRPr="000C6BD1">
              <w:t>Amirkabir University</w:t>
            </w:r>
            <w:r w:rsidRPr="00D66AF4">
              <w:t>,</w:t>
            </w:r>
            <w:r w:rsidR="000C6BD1">
              <w:t xml:space="preserve"> Iran,</w:t>
            </w:r>
            <w:r w:rsidRPr="00D66AF4">
              <w:t xml:space="preserve"> </w:t>
            </w:r>
            <w:r w:rsidR="000C6BD1">
              <w:t>1999</w:t>
            </w:r>
          </w:p>
          <w:p w14:paraId="02405DE7" w14:textId="77777777" w:rsidR="00E71245" w:rsidRPr="00197334" w:rsidRDefault="00E71245">
            <w:pPr>
              <w:pStyle w:val="TableParagraph"/>
              <w:numPr>
                <w:ilvl w:val="0"/>
                <w:numId w:val="3"/>
              </w:numPr>
              <w:tabs>
                <w:tab w:val="left" w:pos="977"/>
                <w:tab w:val="left" w:pos="978"/>
              </w:tabs>
              <w:spacing w:line="255" w:lineRule="exact"/>
            </w:pPr>
            <w:r w:rsidRPr="00D66AF4">
              <w:t xml:space="preserve">B.S. in </w:t>
            </w:r>
            <w:r w:rsidR="000C6BD1" w:rsidRPr="000C6BD1">
              <w:t>in Civil</w:t>
            </w:r>
            <w:r w:rsidR="000C6BD1">
              <w:t xml:space="preserve"> / </w:t>
            </w:r>
            <w:r w:rsidR="000C6BD1" w:rsidRPr="000C6BD1">
              <w:t>Structural Engineering</w:t>
            </w:r>
            <w:r w:rsidR="000C6BD1" w:rsidRPr="00D66AF4">
              <w:t xml:space="preserve">, </w:t>
            </w:r>
            <w:r w:rsidR="000C6BD1" w:rsidRPr="000C6BD1">
              <w:t>Amirkabir University</w:t>
            </w:r>
            <w:r w:rsidR="000C6BD1" w:rsidRPr="00D66AF4">
              <w:t>,</w:t>
            </w:r>
            <w:r w:rsidR="000C6BD1">
              <w:t xml:space="preserve"> Iran,</w:t>
            </w:r>
            <w:r w:rsidR="000C6BD1" w:rsidRPr="00D66AF4">
              <w:t xml:space="preserve"> </w:t>
            </w:r>
            <w:r w:rsidR="000C6BD1">
              <w:t>1997</w:t>
            </w:r>
          </w:p>
        </w:tc>
      </w:tr>
      <w:tr w:rsidR="0057672E" w:rsidRPr="00197334" w14:paraId="02405DEC" w14:textId="77777777">
        <w:trPr>
          <w:trHeight w:val="1374"/>
        </w:trPr>
        <w:tc>
          <w:tcPr>
            <w:tcW w:w="10415" w:type="dxa"/>
          </w:tcPr>
          <w:p w14:paraId="02405DE9" w14:textId="77777777" w:rsidR="0057672E" w:rsidRPr="00197334" w:rsidRDefault="00A27F4B">
            <w:pPr>
              <w:pStyle w:val="TableParagraph"/>
              <w:spacing w:before="36" w:after="20"/>
              <w:ind w:left="257"/>
              <w:rPr>
                <w:b/>
                <w:sz w:val="28"/>
              </w:rPr>
            </w:pPr>
            <w:bookmarkStart w:id="1" w:name="Teaching_Expertise/Courses"/>
            <w:bookmarkEnd w:id="1"/>
            <w:r w:rsidRPr="00197334">
              <w:rPr>
                <w:b/>
                <w:color w:val="002744"/>
                <w:sz w:val="28"/>
              </w:rPr>
              <w:t>Teaching Expertise/Courses</w:t>
            </w:r>
          </w:p>
          <w:p w14:paraId="02405DEA" w14:textId="77777777" w:rsidR="0057672E" w:rsidRPr="00197334" w:rsidRDefault="008334C0">
            <w:pPr>
              <w:pStyle w:val="TableParagraph"/>
              <w:spacing w:line="44" w:lineRule="exact"/>
              <w:ind w:left="206"/>
              <w:rPr>
                <w:rFonts w:ascii="Times New Roman"/>
                <w:sz w:val="6"/>
              </w:rPr>
            </w:pPr>
            <w:r w:rsidRPr="00197334">
              <w:rPr>
                <w:rFonts w:ascii="Times New Roman"/>
                <w:noProof/>
                <w:sz w:val="6"/>
                <w:lang w:bidi="ar-SA"/>
              </w:rPr>
              <mc:AlternateContent>
                <mc:Choice Requires="wpg">
                  <w:drawing>
                    <wp:inline distT="0" distB="0" distL="0" distR="0" wp14:anchorId="02405E07" wp14:editId="02405E08">
                      <wp:extent cx="6300470" cy="27940"/>
                      <wp:effectExtent l="22860" t="3810" r="2032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7940"/>
                                <a:chOff x="0" y="0"/>
                                <a:chExt cx="9922" cy="44"/>
                              </a:xfrm>
                            </wpg:grpSpPr>
                            <wps:wsp>
                              <wps:cNvPr id="9" name="Line 9"/>
                              <wps:cNvCnPr>
                                <a:cxnSpLocks noChangeShapeType="1"/>
                              </wps:cNvCnPr>
                              <wps:spPr bwMode="auto">
                                <a:xfrm>
                                  <a:off x="0" y="22"/>
                                  <a:ext cx="9922" cy="0"/>
                                </a:xfrm>
                                <a:prstGeom prst="line">
                                  <a:avLst/>
                                </a:prstGeom>
                                <a:noFill/>
                                <a:ln w="27432">
                                  <a:solidFill>
                                    <a:srgbClr val="99C9E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A8C1DF" id="Group 8" o:spid="_x0000_s1026" style="width:496.1pt;height:2.2pt;mso-position-horizontal-relative:char;mso-position-vertical-relative:line" coordsize="9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">
                      <v:line id="Line 9" o:spid="_x0000_s1027" style="position:absolute;visibility:visible;mso-wrap-style:square" from="0,22" to="99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HCScIAAADaAAAADwAAAGRycy9kb3ducmV2LnhtbESPQWvCQBSE74X+h+UVequbihUTXaVI&#10;Lb0UjYrnR/aZhGTfhuyrpv++WxA8DjPzDbNYDa5VF+pD7dnA6ygBRVx4W3Np4HjYvMxABUG22Hom&#10;A78UYLV8fFhgZv2Vc7rspVQRwiFDA5VIl2kdioochpHviKN39r1DibIvte3xGuGu1eMkmWqHNceF&#10;CjtaV1Q0+x9nYMdv+NHILJ98piWdmvR7u83FmOen4X0OSmiQe/jW/rIGUvi/Em+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HCScIAAADaAAAADwAAAAAAAAAAAAAA&#10;AAChAgAAZHJzL2Rvd25yZXYueG1sUEsFBgAAAAAEAAQA+QAAAJADAAAAAA==&#10;" strokecolor="#99c9ec" strokeweight="2.16pt"/>
                      <w10:anchorlock/>
                    </v:group>
                  </w:pict>
                </mc:Fallback>
              </mc:AlternateContent>
            </w:r>
          </w:p>
          <w:p w14:paraId="02405DEB" w14:textId="77777777" w:rsidR="0057672E" w:rsidRPr="00D66AF4" w:rsidRDefault="00E71245" w:rsidP="003A2CF3">
            <w:pPr>
              <w:pStyle w:val="TableParagraph"/>
              <w:spacing w:before="118"/>
              <w:ind w:left="257" w:right="293"/>
              <w:jc w:val="both"/>
            </w:pPr>
            <w:r w:rsidRPr="00D66AF4">
              <w:t xml:space="preserve">Dr. </w:t>
            </w:r>
            <w:r w:rsidR="00A4186D">
              <w:t>Hedjazi</w:t>
            </w:r>
            <w:r w:rsidRPr="00D66AF4">
              <w:t xml:space="preserve">’s teaching expertise include </w:t>
            </w:r>
            <w:r w:rsidR="00A4186D" w:rsidRPr="00A4186D">
              <w:t>Structural Steel Design, Structural  Concrete Design, Bridge Design and Construction, Steel Structures (for construction students), Civil Engineering Computations, Strength of Materials, Statics, Strength of Materials Lab, Concrete and Material Lab, and graduate courses in structural engineering</w:t>
            </w:r>
            <w:r w:rsidR="00A27F4B" w:rsidRPr="00D66AF4">
              <w:t>.</w:t>
            </w:r>
          </w:p>
        </w:tc>
      </w:tr>
      <w:tr w:rsidR="0057672E" w:rsidRPr="00197334" w14:paraId="02405DF0" w14:textId="77777777">
        <w:trPr>
          <w:trHeight w:val="1425"/>
        </w:trPr>
        <w:tc>
          <w:tcPr>
            <w:tcW w:w="10415" w:type="dxa"/>
          </w:tcPr>
          <w:p w14:paraId="02405DED" w14:textId="77777777" w:rsidR="0057672E" w:rsidRPr="00197334" w:rsidRDefault="00A27F4B">
            <w:pPr>
              <w:pStyle w:val="TableParagraph"/>
              <w:spacing w:before="81" w:after="19"/>
              <w:ind w:left="257"/>
              <w:rPr>
                <w:b/>
                <w:sz w:val="28"/>
              </w:rPr>
            </w:pPr>
            <w:bookmarkStart w:id="2" w:name="Research_Expertise"/>
            <w:bookmarkEnd w:id="2"/>
            <w:r w:rsidRPr="00197334">
              <w:rPr>
                <w:b/>
                <w:color w:val="002744"/>
                <w:sz w:val="28"/>
              </w:rPr>
              <w:t>Research Expertise</w:t>
            </w:r>
          </w:p>
          <w:p w14:paraId="02405DEE" w14:textId="77777777" w:rsidR="0057672E" w:rsidRPr="00197334" w:rsidRDefault="008334C0">
            <w:pPr>
              <w:pStyle w:val="TableParagraph"/>
              <w:spacing w:line="44" w:lineRule="exact"/>
              <w:ind w:left="206"/>
              <w:rPr>
                <w:rFonts w:ascii="Times New Roman"/>
                <w:sz w:val="6"/>
              </w:rPr>
            </w:pPr>
            <w:r w:rsidRPr="00197334">
              <w:rPr>
                <w:rFonts w:ascii="Times New Roman"/>
                <w:noProof/>
                <w:sz w:val="6"/>
                <w:lang w:bidi="ar-SA"/>
              </w:rPr>
              <mc:AlternateContent>
                <mc:Choice Requires="wpg">
                  <w:drawing>
                    <wp:inline distT="0" distB="0" distL="0" distR="0" wp14:anchorId="02405E09" wp14:editId="02405E0A">
                      <wp:extent cx="6300470" cy="27940"/>
                      <wp:effectExtent l="22860" t="4445" r="20320"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7940"/>
                                <a:chOff x="0" y="0"/>
                                <a:chExt cx="9922" cy="44"/>
                              </a:xfrm>
                            </wpg:grpSpPr>
                            <wps:wsp>
                              <wps:cNvPr id="7" name="Line 7"/>
                              <wps:cNvCnPr>
                                <a:cxnSpLocks noChangeShapeType="1"/>
                              </wps:cNvCnPr>
                              <wps:spPr bwMode="auto">
                                <a:xfrm>
                                  <a:off x="0" y="22"/>
                                  <a:ext cx="9922" cy="0"/>
                                </a:xfrm>
                                <a:prstGeom prst="line">
                                  <a:avLst/>
                                </a:prstGeom>
                                <a:noFill/>
                                <a:ln w="27432">
                                  <a:solidFill>
                                    <a:srgbClr val="99C9E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A8540B" id="Group 6" o:spid="_x0000_s1026" style="width:496.1pt;height:2.2pt;mso-position-horizontal-relative:char;mso-position-vertical-relative:line" coordsize="9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">
                      <v:line id="Line 7" o:spid="_x0000_s1027" style="position:absolute;visibility:visible;mso-wrap-style:square" from="0,22" to="99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zoMIAAADaAAAADwAAAGRycy9kb3ducmV2LnhtbESPQWvCQBSE7wX/w/IK3uqmUltNXUWk&#10;ipdiY8XzI/uahGTfhuxT4793C4Ueh5n5hpkve9eoC3Wh8mzgeZSAIs69rbgwcPzePE1BBUG22Hgm&#10;AzcKsFwMHuaYWn/ljC4HKVSEcEjRQCnSplqHvCSHYeRb4uj9+M6hRNkV2nZ4jXDX6HGSvGqHFceF&#10;Eltal5TXh7Mz8MUT/Khlmr1sZwWd6tnnfp+JMcPHfvUOSqiX//Bfe2cNvMHvlXgD9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LzoMIAAADaAAAADwAAAAAAAAAAAAAA&#10;AAChAgAAZHJzL2Rvd25yZXYueG1sUEsFBgAAAAAEAAQA+QAAAJADAAAAAA==&#10;" strokecolor="#99c9ec" strokeweight="2.16pt"/>
                      <w10:anchorlock/>
                    </v:group>
                  </w:pict>
                </mc:Fallback>
              </mc:AlternateContent>
            </w:r>
          </w:p>
          <w:p w14:paraId="02405DEF" w14:textId="77777777" w:rsidR="0057672E" w:rsidRPr="00D66AF4" w:rsidRDefault="00A27F4B" w:rsidP="009C7CAA">
            <w:pPr>
              <w:pStyle w:val="TableParagraph"/>
              <w:spacing w:before="118"/>
              <w:ind w:left="257" w:right="289"/>
              <w:jc w:val="both"/>
            </w:pPr>
            <w:r w:rsidRPr="00D66AF4">
              <w:t>Dr.</w:t>
            </w:r>
            <w:r w:rsidRPr="00A4186D">
              <w:t xml:space="preserve"> </w:t>
            </w:r>
            <w:r w:rsidR="009C7CAA">
              <w:t>Hedjazi</w:t>
            </w:r>
            <w:r w:rsidRPr="00D66AF4">
              <w:t>’s</w:t>
            </w:r>
            <w:r w:rsidRPr="00A4186D">
              <w:t xml:space="preserve"> </w:t>
            </w:r>
            <w:r w:rsidRPr="00D66AF4">
              <w:t>research</w:t>
            </w:r>
            <w:r w:rsidRPr="00A4186D">
              <w:t xml:space="preserve"> </w:t>
            </w:r>
            <w:r w:rsidRPr="00D66AF4">
              <w:t>interests</w:t>
            </w:r>
            <w:r w:rsidRPr="00A4186D">
              <w:t xml:space="preserve"> </w:t>
            </w:r>
            <w:r w:rsidRPr="00D66AF4">
              <w:t>include</w:t>
            </w:r>
            <w:r w:rsidRPr="00A4186D">
              <w:t xml:space="preserve"> </w:t>
            </w:r>
            <w:r w:rsidR="00A4186D" w:rsidRPr="00A4186D">
              <w:t>experimental and numerical analyses of steel and concrete structures and bridges, non-destructive test methods, health monitoring, steel and concrete structures’ durability, corrosion, deterioration and structural rehabilitation.</w:t>
            </w:r>
          </w:p>
        </w:tc>
      </w:tr>
      <w:tr w:rsidR="0057672E" w:rsidRPr="00197334" w14:paraId="02405DF7" w14:textId="77777777">
        <w:trPr>
          <w:trHeight w:val="3312"/>
        </w:trPr>
        <w:tc>
          <w:tcPr>
            <w:tcW w:w="10415" w:type="dxa"/>
          </w:tcPr>
          <w:p w14:paraId="02405DF1" w14:textId="77777777" w:rsidR="0057672E" w:rsidRPr="00197334" w:rsidRDefault="00A27F4B">
            <w:pPr>
              <w:pStyle w:val="TableParagraph"/>
              <w:spacing w:before="90" w:after="20"/>
              <w:ind w:left="257"/>
              <w:rPr>
                <w:b/>
                <w:sz w:val="28"/>
              </w:rPr>
            </w:pPr>
            <w:bookmarkStart w:id="3" w:name="▼_Sample_Publications"/>
            <w:bookmarkEnd w:id="3"/>
            <w:r w:rsidRPr="00197334">
              <w:rPr>
                <w:rFonts w:ascii="MS UI Gothic" w:hAnsi="MS UI Gothic"/>
                <w:color w:val="99C9EC"/>
                <w:sz w:val="18"/>
              </w:rPr>
              <w:t xml:space="preserve">▼ </w:t>
            </w:r>
            <w:r w:rsidRPr="00197334">
              <w:rPr>
                <w:b/>
                <w:color w:val="002744"/>
                <w:sz w:val="28"/>
              </w:rPr>
              <w:t>Sample Publications</w:t>
            </w:r>
          </w:p>
          <w:p w14:paraId="02405DF2" w14:textId="77777777" w:rsidR="0057672E" w:rsidRPr="00197334" w:rsidRDefault="008334C0">
            <w:pPr>
              <w:pStyle w:val="TableParagraph"/>
              <w:spacing w:line="44" w:lineRule="exact"/>
              <w:ind w:left="206"/>
              <w:rPr>
                <w:rFonts w:ascii="Times New Roman"/>
                <w:sz w:val="6"/>
              </w:rPr>
            </w:pPr>
            <w:r w:rsidRPr="00197334">
              <w:rPr>
                <w:rFonts w:ascii="Times New Roman"/>
                <w:noProof/>
                <w:sz w:val="6"/>
                <w:lang w:bidi="ar-SA"/>
              </w:rPr>
              <mc:AlternateContent>
                <mc:Choice Requires="wpg">
                  <w:drawing>
                    <wp:inline distT="0" distB="0" distL="0" distR="0" wp14:anchorId="02405E0B" wp14:editId="02405E0C">
                      <wp:extent cx="6300470" cy="27940"/>
                      <wp:effectExtent l="22860" t="7620" r="2032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7940"/>
                                <a:chOff x="0" y="0"/>
                                <a:chExt cx="9922" cy="44"/>
                              </a:xfrm>
                            </wpg:grpSpPr>
                            <wps:wsp>
                              <wps:cNvPr id="5" name="Line 5"/>
                              <wps:cNvCnPr>
                                <a:cxnSpLocks noChangeShapeType="1"/>
                              </wps:cNvCnPr>
                              <wps:spPr bwMode="auto">
                                <a:xfrm>
                                  <a:off x="0" y="22"/>
                                  <a:ext cx="9922" cy="0"/>
                                </a:xfrm>
                                <a:prstGeom prst="line">
                                  <a:avLst/>
                                </a:prstGeom>
                                <a:noFill/>
                                <a:ln w="27432">
                                  <a:solidFill>
                                    <a:srgbClr val="99C9E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5D08E5" id="Group 4" o:spid="_x0000_s1026" style="width:496.1pt;height:2.2pt;mso-position-horizontal-relative:char;mso-position-vertical-relative:line" coordsize="9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">
                      <v:line id="Line 5" o:spid="_x0000_s1027" style="position:absolute;visibility:visible;mso-wrap-style:square" from="0,22" to="99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zITMIAAADaAAAADwAAAGRycy9kb3ducmV2LnhtbESPQWvCQBSE74L/YXlCb7ppqUWjq5TS&#10;Si+iSYvnR/Y1Ccm+DdlXjf++KxQ8DjPzDbPeDq5VZ+pD7dnA4ywBRVx4W3Np4PvrY7oAFQTZYuuZ&#10;DFwpwHYzHq0xtf7CGZ1zKVWEcEjRQCXSpVqHoiKHYeY74uj9+N6hRNmX2vZ4iXDX6qckedEOa44L&#10;FXb0VlHR5L/OwJHn+N7IInveLUs6Ncv94ZCJMQ+T4XUFSmiQe/i//WkNzOF2Jd4Av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zITMIAAADaAAAADwAAAAAAAAAAAAAA&#10;AAChAgAAZHJzL2Rvd25yZXYueG1sUEsFBgAAAAAEAAQA+QAAAJADAAAAAA==&#10;" strokecolor="#99c9ec" strokeweight="2.16pt"/>
                      <w10:anchorlock/>
                    </v:group>
                  </w:pict>
                </mc:Fallback>
              </mc:AlternateContent>
            </w:r>
          </w:p>
          <w:p w14:paraId="02405DF3" w14:textId="77777777" w:rsidR="009C7CAA" w:rsidRPr="00AB43C8" w:rsidRDefault="009C7CAA" w:rsidP="00AB43C8">
            <w:pPr>
              <w:pStyle w:val="TableParagraph"/>
              <w:numPr>
                <w:ilvl w:val="0"/>
                <w:numId w:val="3"/>
              </w:numPr>
              <w:tabs>
                <w:tab w:val="left" w:pos="977"/>
                <w:tab w:val="left" w:pos="978"/>
              </w:tabs>
              <w:spacing w:line="255" w:lineRule="exact"/>
              <w:rPr>
                <w:rFonts w:cs="Arial"/>
                <w:color w:val="0A0A0A"/>
              </w:rPr>
            </w:pPr>
            <w:r w:rsidRPr="00AB43C8">
              <w:rPr>
                <w:rFonts w:cs="Lotus"/>
              </w:rPr>
              <w:t>Spears</w:t>
            </w:r>
            <w:r w:rsidRPr="00AB43C8">
              <w:t xml:space="preserve"> M.*, Hedjazi, S., and Taheri, H. (2023), “Ground Penetrating Radar Applications and Implementations in Civil Construction”. </w:t>
            </w:r>
            <w:r w:rsidRPr="00AB43C8">
              <w:rPr>
                <w:rFonts w:cs="Arial"/>
                <w:color w:val="222222"/>
                <w:shd w:val="clear" w:color="auto" w:fill="FFFFFF"/>
              </w:rPr>
              <w:t> </w:t>
            </w:r>
            <w:r w:rsidRPr="00AB43C8">
              <w:rPr>
                <w:i/>
                <w:iCs/>
              </w:rPr>
              <w:t>Journal of Structural Integrity and Maintenance</w:t>
            </w:r>
            <w:r w:rsidRPr="00AB43C8">
              <w:t xml:space="preserve">, 8(1). pp.36-49, Q2-IF: 1.75. </w:t>
            </w:r>
            <w:r w:rsidRPr="00AB43C8">
              <w:rPr>
                <w:rStyle w:val="Hyperlink"/>
                <w:bCs/>
              </w:rPr>
              <w:t>https://doi.org/10.1080/24705314.2022.2142901</w:t>
            </w:r>
          </w:p>
          <w:p w14:paraId="02405DF4" w14:textId="77777777" w:rsidR="009C7CAA" w:rsidRPr="00AB43C8" w:rsidRDefault="009C7CAA" w:rsidP="00BE0BF0">
            <w:pPr>
              <w:widowControl/>
              <w:numPr>
                <w:ilvl w:val="0"/>
                <w:numId w:val="3"/>
              </w:numPr>
              <w:adjustRightInd w:val="0"/>
              <w:spacing w:line="255" w:lineRule="exact"/>
              <w:ind w:left="979"/>
              <w:jc w:val="both"/>
              <w:rPr>
                <w:color w:val="0A0A0A"/>
              </w:rPr>
            </w:pPr>
            <w:r w:rsidRPr="00AB43C8">
              <w:t xml:space="preserve">Hedjazi, S. and Kabir, E. * (2022), “Effects of Cement Type, W/C Ratio, Specimen Size, and Curing Time on Concrete Electrical Resistivity”. </w:t>
            </w:r>
            <w:r w:rsidRPr="00AB43C8">
              <w:rPr>
                <w:rFonts w:cs="Arial"/>
                <w:color w:val="222222"/>
                <w:shd w:val="clear" w:color="auto" w:fill="FFFFFF"/>
              </w:rPr>
              <w:t> </w:t>
            </w:r>
            <w:r w:rsidRPr="00AB43C8">
              <w:rPr>
                <w:i/>
                <w:iCs/>
              </w:rPr>
              <w:t>ACI Materials Journal</w:t>
            </w:r>
            <w:r w:rsidRPr="00AB43C8">
              <w:t xml:space="preserve">, 119(6). pp.175-187, Q1-IF: 1.8. </w:t>
            </w:r>
            <w:r w:rsidRPr="00AB43C8">
              <w:rPr>
                <w:rStyle w:val="Hyperlink"/>
                <w:bCs/>
              </w:rPr>
              <w:t>doi: 10.14359/51737191</w:t>
            </w:r>
          </w:p>
          <w:p w14:paraId="02405DF5" w14:textId="77777777" w:rsidR="009C7CAA" w:rsidRPr="00AB43C8" w:rsidRDefault="009C7CAA" w:rsidP="00BE0BF0">
            <w:pPr>
              <w:widowControl/>
              <w:numPr>
                <w:ilvl w:val="0"/>
                <w:numId w:val="3"/>
              </w:numPr>
              <w:adjustRightInd w:val="0"/>
              <w:spacing w:line="255" w:lineRule="exact"/>
              <w:ind w:left="979"/>
              <w:jc w:val="both"/>
            </w:pPr>
            <w:r w:rsidRPr="00AB43C8">
              <w:t xml:space="preserve">Hedjazi, S., and Castillo, D.* (2021), “Evaluation of Elastic Properties of Fiber Reinforced Concrete using Fundamental Resonance Frequencies”. </w:t>
            </w:r>
            <w:r w:rsidRPr="00AB43C8">
              <w:rPr>
                <w:i/>
                <w:iCs/>
              </w:rPr>
              <w:t>ACI Materials Journal</w:t>
            </w:r>
            <w:r w:rsidRPr="00AB43C8">
              <w:t xml:space="preserve">, 118(3). Pp.1-11, Q1-IF: 1.8. </w:t>
            </w:r>
            <w:r w:rsidRPr="00AB43C8">
              <w:rPr>
                <w:rStyle w:val="Hyperlink"/>
                <w:bCs/>
              </w:rPr>
              <w:t>doi: 10.14359/51730420</w:t>
            </w:r>
          </w:p>
          <w:p w14:paraId="02405DF6" w14:textId="77777777" w:rsidR="00CE0BE8" w:rsidRPr="00CE0BE8" w:rsidRDefault="003A2CF3" w:rsidP="00BE0BF0">
            <w:pPr>
              <w:widowControl/>
              <w:numPr>
                <w:ilvl w:val="0"/>
                <w:numId w:val="3"/>
              </w:numPr>
              <w:adjustRightInd w:val="0"/>
              <w:spacing w:line="255" w:lineRule="exact"/>
              <w:ind w:left="979"/>
              <w:jc w:val="both"/>
              <w:rPr>
                <w:rFonts w:asciiTheme="minorHAnsi" w:hAnsiTheme="minorHAnsi" w:cstheme="minorHAnsi"/>
              </w:rPr>
            </w:pPr>
            <w:r w:rsidRPr="00AB43C8">
              <w:rPr>
                <w:rFonts w:cs="Lotus"/>
              </w:rPr>
              <w:t xml:space="preserve">Sennah, K. and Hedjazi, S., (2019) "Structural Qualification of a Developed GFRP-Reinforced TL-5 Concrete Bridge Barrier Using </w:t>
            </w:r>
            <w:r w:rsidRPr="00AB43C8">
              <w:rPr>
                <w:rFonts w:cs="Lotus"/>
                <w:u w:val="single"/>
              </w:rPr>
              <w:t>Vehicle Crash Testing</w:t>
            </w:r>
            <w:r w:rsidRPr="00AB43C8">
              <w:rPr>
                <w:rFonts w:cs="Lotus"/>
              </w:rPr>
              <w:t>".</w:t>
            </w:r>
            <w:r w:rsidRPr="00AB43C8">
              <w:rPr>
                <w:rFonts w:eastAsia="Calibri"/>
                <w:color w:val="000000"/>
                <w:lang w:val="en-CA" w:eastAsia="ja-JP" w:bidi="he-IL"/>
              </w:rPr>
              <w:t xml:space="preserve"> </w:t>
            </w:r>
            <w:r w:rsidRPr="00AB43C8">
              <w:rPr>
                <w:rFonts w:cs="Lotus"/>
                <w:i/>
                <w:iCs/>
              </w:rPr>
              <w:t>Journal of Crash Worthiness (Taylor &amp; Francis)</w:t>
            </w:r>
            <w:r w:rsidRPr="00AB43C8">
              <w:rPr>
                <w:rFonts w:cs="Lotus"/>
              </w:rPr>
              <w:t>, (2019) Vol. 24(3); pp 296-313.</w:t>
            </w:r>
            <w:r w:rsidR="009C7CAA" w:rsidRPr="00AB43C8">
              <w:rPr>
                <w:sz w:val="24"/>
                <w:szCs w:val="24"/>
              </w:rPr>
              <w:t xml:space="preserve"> </w:t>
            </w:r>
            <w:hyperlink r:id="rId12" w:history="1">
              <w:r w:rsidR="009C7CAA" w:rsidRPr="00AB43C8">
                <w:rPr>
                  <w:rStyle w:val="Hyperlink"/>
                  <w:bCs/>
                </w:rPr>
                <w:t>https://doi.org/10.1080/13588265.2018.1480582</w:t>
              </w:r>
            </w:hyperlink>
          </w:p>
        </w:tc>
      </w:tr>
      <w:tr w:rsidR="0057672E" w:rsidRPr="00197334" w14:paraId="02405DFD" w14:textId="77777777">
        <w:trPr>
          <w:trHeight w:val="1575"/>
        </w:trPr>
        <w:tc>
          <w:tcPr>
            <w:tcW w:w="10415" w:type="dxa"/>
          </w:tcPr>
          <w:p w14:paraId="02405DF8" w14:textId="77777777" w:rsidR="0057672E" w:rsidRPr="00197334" w:rsidRDefault="00A27F4B">
            <w:pPr>
              <w:pStyle w:val="TableParagraph"/>
              <w:spacing w:before="97" w:after="20"/>
              <w:ind w:left="257"/>
              <w:rPr>
                <w:b/>
                <w:sz w:val="28"/>
              </w:rPr>
            </w:pPr>
            <w:bookmarkStart w:id="4" w:name="▼_Grants/Funded_Projects"/>
            <w:bookmarkEnd w:id="4"/>
            <w:r w:rsidRPr="00197334">
              <w:rPr>
                <w:rFonts w:ascii="MS UI Gothic" w:hAnsi="MS UI Gothic"/>
                <w:color w:val="99C9EC"/>
                <w:sz w:val="18"/>
              </w:rPr>
              <w:t xml:space="preserve">▼ </w:t>
            </w:r>
            <w:r w:rsidRPr="00197334">
              <w:rPr>
                <w:b/>
                <w:color w:val="002744"/>
                <w:sz w:val="28"/>
              </w:rPr>
              <w:t>Grants/Funded Projects</w:t>
            </w:r>
          </w:p>
          <w:p w14:paraId="02405DF9" w14:textId="77777777" w:rsidR="0057672E" w:rsidRPr="00197334" w:rsidRDefault="008334C0">
            <w:pPr>
              <w:pStyle w:val="TableParagraph"/>
              <w:spacing w:line="44" w:lineRule="exact"/>
              <w:ind w:left="206"/>
              <w:rPr>
                <w:rFonts w:ascii="Times New Roman"/>
                <w:sz w:val="6"/>
              </w:rPr>
            </w:pPr>
            <w:r w:rsidRPr="00197334">
              <w:rPr>
                <w:rFonts w:ascii="Times New Roman"/>
                <w:noProof/>
                <w:sz w:val="6"/>
                <w:lang w:bidi="ar-SA"/>
              </w:rPr>
              <mc:AlternateContent>
                <mc:Choice Requires="wpg">
                  <w:drawing>
                    <wp:inline distT="0" distB="0" distL="0" distR="0" wp14:anchorId="02405E0D" wp14:editId="02405E0E">
                      <wp:extent cx="6300470" cy="27940"/>
                      <wp:effectExtent l="22860" t="3175" r="2032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27940"/>
                                <a:chOff x="0" y="0"/>
                                <a:chExt cx="9922" cy="44"/>
                              </a:xfrm>
                            </wpg:grpSpPr>
                            <wps:wsp>
                              <wps:cNvPr id="3" name="Line 3"/>
                              <wps:cNvCnPr>
                                <a:cxnSpLocks noChangeShapeType="1"/>
                              </wps:cNvCnPr>
                              <wps:spPr bwMode="auto">
                                <a:xfrm>
                                  <a:off x="0" y="22"/>
                                  <a:ext cx="9922" cy="0"/>
                                </a:xfrm>
                                <a:prstGeom prst="line">
                                  <a:avLst/>
                                </a:prstGeom>
                                <a:noFill/>
                                <a:ln w="27432">
                                  <a:solidFill>
                                    <a:srgbClr val="99C9E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115F89" id="Group 2" o:spid="_x0000_s1026" style="width:496.1pt;height:2.2pt;mso-position-horizontal-relative:char;mso-position-vertical-relative:line" coordsize="9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">
                      <v:line id="Line 3" o:spid="_x0000_s1027" style="position:absolute;visibility:visible;mso-wrap-style:square" from="0,22" to="99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o8IAAADaAAAADwAAAGRycy9kb3ducmV2LnhtbESPQWvCQBSE7wX/w/IK3uqm1hZNXUWk&#10;ipdiY8XzI/uahGTfhuxT4793C4Ueh5n5hpkve9eoC3Wh8mzgeZSAIs69rbgwcPzePE1BBUG22Hgm&#10;AzcKsFwMHuaYWn/ljC4HKVSEcEjRQCnSplqHvCSHYeRb4uj9+M6hRNkV2nZ4jXDX6HGSvGmHFceF&#10;Eltal5TXh7Mz8MWv+FHLNJtsZwWd6tnnfp+JMcPHfvUOSqiX//Bfe2cNvMDvlXgD9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1o8IAAADaAAAADwAAAAAAAAAAAAAA&#10;AAChAgAAZHJzL2Rvd25yZXYueG1sUEsFBgAAAAAEAAQA+QAAAJADAAAAAA==&#10;" strokecolor="#99c9ec" strokeweight="2.16pt"/>
                      <w10:anchorlock/>
                    </v:group>
                  </w:pict>
                </mc:Fallback>
              </mc:AlternateContent>
            </w:r>
          </w:p>
          <w:p w14:paraId="4BB8D5B2" w14:textId="2B70977C" w:rsidR="006C0683" w:rsidRDefault="006C0683" w:rsidP="009C7CAA">
            <w:pPr>
              <w:widowControl/>
              <w:numPr>
                <w:ilvl w:val="0"/>
                <w:numId w:val="1"/>
              </w:numPr>
              <w:autoSpaceDE/>
              <w:autoSpaceDN/>
              <w:jc w:val="both"/>
            </w:pPr>
            <w:r w:rsidRPr="006C0683">
              <w:t xml:space="preserve">Fast and Efficient Welding Inspection of Structural Steel Using Adaptive Phased Array Ultrasonic NDT, Georgia Department of Transportation, GA, </w:t>
            </w:r>
            <w:proofErr w:type="gramStart"/>
            <w:r w:rsidRPr="006C0683">
              <w:t>2023</w:t>
            </w:r>
            <w:r w:rsidRPr="006C0683">
              <w:t>;</w:t>
            </w:r>
            <w:proofErr w:type="gramEnd"/>
          </w:p>
          <w:p w14:paraId="02405DFA" w14:textId="16FCD627" w:rsidR="009C7CAA" w:rsidRPr="00AA17A5" w:rsidRDefault="009C7CAA" w:rsidP="009C7CAA">
            <w:pPr>
              <w:widowControl/>
              <w:numPr>
                <w:ilvl w:val="0"/>
                <w:numId w:val="1"/>
              </w:numPr>
              <w:autoSpaceDE/>
              <w:autoSpaceDN/>
              <w:jc w:val="both"/>
            </w:pPr>
            <w:r w:rsidRPr="00AA17A5">
              <w:t xml:space="preserve">Practical Assessment of Non-Destructive Testing (NDT) Techniques for on-site Application on GDOT Construction Projects, Georgia Department of Transportation, GA, </w:t>
            </w:r>
            <w:proofErr w:type="gramStart"/>
            <w:r w:rsidRPr="00AA17A5">
              <w:t>202</w:t>
            </w:r>
            <w:r w:rsidR="006C0683">
              <w:t>2</w:t>
            </w:r>
            <w:r w:rsidRPr="00AA17A5">
              <w:t>;</w:t>
            </w:r>
            <w:proofErr w:type="gramEnd"/>
          </w:p>
          <w:p w14:paraId="02405DFB" w14:textId="77777777" w:rsidR="009C7CAA" w:rsidRPr="00AA17A5" w:rsidRDefault="009C7CAA" w:rsidP="009C7CAA">
            <w:pPr>
              <w:widowControl/>
              <w:numPr>
                <w:ilvl w:val="0"/>
                <w:numId w:val="1"/>
              </w:numPr>
              <w:autoSpaceDE/>
              <w:autoSpaceDN/>
              <w:jc w:val="both"/>
            </w:pPr>
            <w:r w:rsidRPr="00AA17A5">
              <w:t>Testing Z Flow Pro Air Curtain Technology, Poma 22, LLC, MN, 2021;</w:t>
            </w:r>
          </w:p>
          <w:p w14:paraId="02405DFC" w14:textId="3413B463" w:rsidR="0057672E" w:rsidRPr="009C7CAA" w:rsidRDefault="0057672E" w:rsidP="006C0683">
            <w:pPr>
              <w:widowControl/>
              <w:autoSpaceDE/>
              <w:autoSpaceDN/>
              <w:ind w:left="977"/>
              <w:jc w:val="both"/>
              <w:rPr>
                <w:rFonts w:ascii="Garamond" w:hAnsi="Garamond"/>
              </w:rPr>
            </w:pPr>
          </w:p>
        </w:tc>
      </w:tr>
    </w:tbl>
    <w:p w14:paraId="02405DFE" w14:textId="77777777" w:rsidR="00A27F4B" w:rsidRPr="00197334" w:rsidRDefault="00A27F4B">
      <w:pPr>
        <w:rPr>
          <w:sz w:val="24"/>
        </w:rPr>
      </w:pPr>
    </w:p>
    <w:sectPr w:rsidR="00A27F4B" w:rsidRPr="00197334">
      <w:type w:val="continuous"/>
      <w:pgSz w:w="12240" w:h="15840"/>
      <w:pgMar w:top="0" w:right="780" w:bottom="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Lotus">
    <w:panose1 w:val="00000000000000000000"/>
    <w:charset w:val="B2"/>
    <w:family w:val="auto"/>
    <w:notTrueType/>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447B"/>
    <w:multiLevelType w:val="hybridMultilevel"/>
    <w:tmpl w:val="E23A451A"/>
    <w:lvl w:ilvl="0" w:tplc="88164BE0">
      <w:numFmt w:val="bullet"/>
      <w:lvlText w:val=""/>
      <w:lvlJc w:val="left"/>
      <w:pPr>
        <w:ind w:left="977" w:hanging="360"/>
      </w:pPr>
      <w:rPr>
        <w:rFonts w:ascii="Symbol" w:eastAsia="Symbol" w:hAnsi="Symbol" w:cs="Symbol" w:hint="default"/>
        <w:color w:val="99C9EC"/>
        <w:w w:val="99"/>
        <w:sz w:val="20"/>
        <w:szCs w:val="20"/>
        <w:lang w:val="en-US" w:eastAsia="en-US" w:bidi="en-US"/>
      </w:rPr>
    </w:lvl>
    <w:lvl w:ilvl="1" w:tplc="3A588C4C">
      <w:numFmt w:val="bullet"/>
      <w:lvlText w:val="•"/>
      <w:lvlJc w:val="left"/>
      <w:pPr>
        <w:ind w:left="1923" w:hanging="360"/>
      </w:pPr>
      <w:rPr>
        <w:rFonts w:hint="default"/>
        <w:lang w:val="en-US" w:eastAsia="en-US" w:bidi="en-US"/>
      </w:rPr>
    </w:lvl>
    <w:lvl w:ilvl="2" w:tplc="B128BEE6">
      <w:numFmt w:val="bullet"/>
      <w:lvlText w:val="•"/>
      <w:lvlJc w:val="left"/>
      <w:pPr>
        <w:ind w:left="2867" w:hanging="360"/>
      </w:pPr>
      <w:rPr>
        <w:rFonts w:hint="default"/>
        <w:lang w:val="en-US" w:eastAsia="en-US" w:bidi="en-US"/>
      </w:rPr>
    </w:lvl>
    <w:lvl w:ilvl="3" w:tplc="1E005C90">
      <w:numFmt w:val="bullet"/>
      <w:lvlText w:val="•"/>
      <w:lvlJc w:val="left"/>
      <w:pPr>
        <w:ind w:left="3810" w:hanging="360"/>
      </w:pPr>
      <w:rPr>
        <w:rFonts w:hint="default"/>
        <w:lang w:val="en-US" w:eastAsia="en-US" w:bidi="en-US"/>
      </w:rPr>
    </w:lvl>
    <w:lvl w:ilvl="4" w:tplc="7C90475E">
      <w:numFmt w:val="bullet"/>
      <w:lvlText w:val="•"/>
      <w:lvlJc w:val="left"/>
      <w:pPr>
        <w:ind w:left="4754" w:hanging="360"/>
      </w:pPr>
      <w:rPr>
        <w:rFonts w:hint="default"/>
        <w:lang w:val="en-US" w:eastAsia="en-US" w:bidi="en-US"/>
      </w:rPr>
    </w:lvl>
    <w:lvl w:ilvl="5" w:tplc="6C66EBA4">
      <w:numFmt w:val="bullet"/>
      <w:lvlText w:val="•"/>
      <w:lvlJc w:val="left"/>
      <w:pPr>
        <w:ind w:left="5697" w:hanging="360"/>
      </w:pPr>
      <w:rPr>
        <w:rFonts w:hint="default"/>
        <w:lang w:val="en-US" w:eastAsia="en-US" w:bidi="en-US"/>
      </w:rPr>
    </w:lvl>
    <w:lvl w:ilvl="6" w:tplc="9404D0A4">
      <w:numFmt w:val="bullet"/>
      <w:lvlText w:val="•"/>
      <w:lvlJc w:val="left"/>
      <w:pPr>
        <w:ind w:left="6641" w:hanging="360"/>
      </w:pPr>
      <w:rPr>
        <w:rFonts w:hint="default"/>
        <w:lang w:val="en-US" w:eastAsia="en-US" w:bidi="en-US"/>
      </w:rPr>
    </w:lvl>
    <w:lvl w:ilvl="7" w:tplc="A9687E82">
      <w:numFmt w:val="bullet"/>
      <w:lvlText w:val="•"/>
      <w:lvlJc w:val="left"/>
      <w:pPr>
        <w:ind w:left="7584" w:hanging="360"/>
      </w:pPr>
      <w:rPr>
        <w:rFonts w:hint="default"/>
        <w:lang w:val="en-US" w:eastAsia="en-US" w:bidi="en-US"/>
      </w:rPr>
    </w:lvl>
    <w:lvl w:ilvl="8" w:tplc="E7484006">
      <w:numFmt w:val="bullet"/>
      <w:lvlText w:val="•"/>
      <w:lvlJc w:val="left"/>
      <w:pPr>
        <w:ind w:left="8528" w:hanging="360"/>
      </w:pPr>
      <w:rPr>
        <w:rFonts w:hint="default"/>
        <w:lang w:val="en-US" w:eastAsia="en-US" w:bidi="en-US"/>
      </w:rPr>
    </w:lvl>
  </w:abstractNum>
  <w:abstractNum w:abstractNumId="1" w15:restartNumberingAfterBreak="0">
    <w:nsid w:val="10C34B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AC062A"/>
    <w:multiLevelType w:val="hybridMultilevel"/>
    <w:tmpl w:val="8F6CC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940BA3"/>
    <w:multiLevelType w:val="hybridMultilevel"/>
    <w:tmpl w:val="1BFA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6441B"/>
    <w:multiLevelType w:val="hybridMultilevel"/>
    <w:tmpl w:val="1206CE48"/>
    <w:lvl w:ilvl="0" w:tplc="28FC9730">
      <w:numFmt w:val="bullet"/>
      <w:lvlText w:val=""/>
      <w:lvlJc w:val="left"/>
      <w:pPr>
        <w:ind w:left="977" w:hanging="360"/>
      </w:pPr>
      <w:rPr>
        <w:rFonts w:ascii="Symbol" w:eastAsia="Symbol" w:hAnsi="Symbol" w:cs="Symbol" w:hint="default"/>
        <w:color w:val="99C9EC"/>
        <w:w w:val="99"/>
        <w:sz w:val="20"/>
        <w:szCs w:val="20"/>
        <w:lang w:val="en-US" w:eastAsia="en-US" w:bidi="en-US"/>
      </w:rPr>
    </w:lvl>
    <w:lvl w:ilvl="1" w:tplc="A754CFF2">
      <w:numFmt w:val="bullet"/>
      <w:lvlText w:val="•"/>
      <w:lvlJc w:val="left"/>
      <w:pPr>
        <w:ind w:left="1923" w:hanging="360"/>
      </w:pPr>
      <w:rPr>
        <w:rFonts w:hint="default"/>
        <w:lang w:val="en-US" w:eastAsia="en-US" w:bidi="en-US"/>
      </w:rPr>
    </w:lvl>
    <w:lvl w:ilvl="2" w:tplc="FE58368E">
      <w:numFmt w:val="bullet"/>
      <w:lvlText w:val="•"/>
      <w:lvlJc w:val="left"/>
      <w:pPr>
        <w:ind w:left="2867" w:hanging="360"/>
      </w:pPr>
      <w:rPr>
        <w:rFonts w:hint="default"/>
        <w:lang w:val="en-US" w:eastAsia="en-US" w:bidi="en-US"/>
      </w:rPr>
    </w:lvl>
    <w:lvl w:ilvl="3" w:tplc="72DCC0FA">
      <w:numFmt w:val="bullet"/>
      <w:lvlText w:val="•"/>
      <w:lvlJc w:val="left"/>
      <w:pPr>
        <w:ind w:left="3810" w:hanging="360"/>
      </w:pPr>
      <w:rPr>
        <w:rFonts w:hint="default"/>
        <w:lang w:val="en-US" w:eastAsia="en-US" w:bidi="en-US"/>
      </w:rPr>
    </w:lvl>
    <w:lvl w:ilvl="4" w:tplc="BC626DC2">
      <w:numFmt w:val="bullet"/>
      <w:lvlText w:val="•"/>
      <w:lvlJc w:val="left"/>
      <w:pPr>
        <w:ind w:left="4754" w:hanging="360"/>
      </w:pPr>
      <w:rPr>
        <w:rFonts w:hint="default"/>
        <w:lang w:val="en-US" w:eastAsia="en-US" w:bidi="en-US"/>
      </w:rPr>
    </w:lvl>
    <w:lvl w:ilvl="5" w:tplc="27A8C2B4">
      <w:numFmt w:val="bullet"/>
      <w:lvlText w:val="•"/>
      <w:lvlJc w:val="left"/>
      <w:pPr>
        <w:ind w:left="5697" w:hanging="360"/>
      </w:pPr>
      <w:rPr>
        <w:rFonts w:hint="default"/>
        <w:lang w:val="en-US" w:eastAsia="en-US" w:bidi="en-US"/>
      </w:rPr>
    </w:lvl>
    <w:lvl w:ilvl="6" w:tplc="2FEA7FD0">
      <w:numFmt w:val="bullet"/>
      <w:lvlText w:val="•"/>
      <w:lvlJc w:val="left"/>
      <w:pPr>
        <w:ind w:left="6641" w:hanging="360"/>
      </w:pPr>
      <w:rPr>
        <w:rFonts w:hint="default"/>
        <w:lang w:val="en-US" w:eastAsia="en-US" w:bidi="en-US"/>
      </w:rPr>
    </w:lvl>
    <w:lvl w:ilvl="7" w:tplc="AE08E458">
      <w:numFmt w:val="bullet"/>
      <w:lvlText w:val="•"/>
      <w:lvlJc w:val="left"/>
      <w:pPr>
        <w:ind w:left="7584" w:hanging="360"/>
      </w:pPr>
      <w:rPr>
        <w:rFonts w:hint="default"/>
        <w:lang w:val="en-US" w:eastAsia="en-US" w:bidi="en-US"/>
      </w:rPr>
    </w:lvl>
    <w:lvl w:ilvl="8" w:tplc="7FB60F70">
      <w:numFmt w:val="bullet"/>
      <w:lvlText w:val="•"/>
      <w:lvlJc w:val="left"/>
      <w:pPr>
        <w:ind w:left="8528" w:hanging="360"/>
      </w:pPr>
      <w:rPr>
        <w:rFonts w:hint="default"/>
        <w:lang w:val="en-US" w:eastAsia="en-US" w:bidi="en-US"/>
      </w:rPr>
    </w:lvl>
  </w:abstractNum>
  <w:abstractNum w:abstractNumId="5" w15:restartNumberingAfterBreak="0">
    <w:nsid w:val="450809EB"/>
    <w:multiLevelType w:val="hybridMultilevel"/>
    <w:tmpl w:val="72EE776A"/>
    <w:lvl w:ilvl="0" w:tplc="AE1ABC06">
      <w:numFmt w:val="bullet"/>
      <w:lvlText w:val=""/>
      <w:lvlJc w:val="left"/>
      <w:pPr>
        <w:ind w:left="977" w:hanging="360"/>
      </w:pPr>
      <w:rPr>
        <w:rFonts w:ascii="Symbol" w:eastAsia="Symbol" w:hAnsi="Symbol" w:cs="Symbol" w:hint="default"/>
        <w:color w:val="99C9EC"/>
        <w:w w:val="99"/>
        <w:sz w:val="20"/>
        <w:szCs w:val="20"/>
        <w:lang w:val="en-US" w:eastAsia="en-US" w:bidi="en-US"/>
      </w:rPr>
    </w:lvl>
    <w:lvl w:ilvl="1" w:tplc="D2D24EC6">
      <w:numFmt w:val="bullet"/>
      <w:lvlText w:val="•"/>
      <w:lvlJc w:val="left"/>
      <w:pPr>
        <w:ind w:left="1923" w:hanging="360"/>
      </w:pPr>
      <w:rPr>
        <w:rFonts w:hint="default"/>
        <w:lang w:val="en-US" w:eastAsia="en-US" w:bidi="en-US"/>
      </w:rPr>
    </w:lvl>
    <w:lvl w:ilvl="2" w:tplc="5672CA98">
      <w:numFmt w:val="bullet"/>
      <w:lvlText w:val="•"/>
      <w:lvlJc w:val="left"/>
      <w:pPr>
        <w:ind w:left="2867" w:hanging="360"/>
      </w:pPr>
      <w:rPr>
        <w:rFonts w:hint="default"/>
        <w:lang w:val="en-US" w:eastAsia="en-US" w:bidi="en-US"/>
      </w:rPr>
    </w:lvl>
    <w:lvl w:ilvl="3" w:tplc="E3942EFE">
      <w:numFmt w:val="bullet"/>
      <w:lvlText w:val="•"/>
      <w:lvlJc w:val="left"/>
      <w:pPr>
        <w:ind w:left="3810" w:hanging="360"/>
      </w:pPr>
      <w:rPr>
        <w:rFonts w:hint="default"/>
        <w:lang w:val="en-US" w:eastAsia="en-US" w:bidi="en-US"/>
      </w:rPr>
    </w:lvl>
    <w:lvl w:ilvl="4" w:tplc="46D60FA4">
      <w:numFmt w:val="bullet"/>
      <w:lvlText w:val="•"/>
      <w:lvlJc w:val="left"/>
      <w:pPr>
        <w:ind w:left="4754" w:hanging="360"/>
      </w:pPr>
      <w:rPr>
        <w:rFonts w:hint="default"/>
        <w:lang w:val="en-US" w:eastAsia="en-US" w:bidi="en-US"/>
      </w:rPr>
    </w:lvl>
    <w:lvl w:ilvl="5" w:tplc="59F0E15E">
      <w:numFmt w:val="bullet"/>
      <w:lvlText w:val="•"/>
      <w:lvlJc w:val="left"/>
      <w:pPr>
        <w:ind w:left="5697" w:hanging="360"/>
      </w:pPr>
      <w:rPr>
        <w:rFonts w:hint="default"/>
        <w:lang w:val="en-US" w:eastAsia="en-US" w:bidi="en-US"/>
      </w:rPr>
    </w:lvl>
    <w:lvl w:ilvl="6" w:tplc="85A46D44">
      <w:numFmt w:val="bullet"/>
      <w:lvlText w:val="•"/>
      <w:lvlJc w:val="left"/>
      <w:pPr>
        <w:ind w:left="6641" w:hanging="360"/>
      </w:pPr>
      <w:rPr>
        <w:rFonts w:hint="default"/>
        <w:lang w:val="en-US" w:eastAsia="en-US" w:bidi="en-US"/>
      </w:rPr>
    </w:lvl>
    <w:lvl w:ilvl="7" w:tplc="5C76B350">
      <w:numFmt w:val="bullet"/>
      <w:lvlText w:val="•"/>
      <w:lvlJc w:val="left"/>
      <w:pPr>
        <w:ind w:left="7584" w:hanging="360"/>
      </w:pPr>
      <w:rPr>
        <w:rFonts w:hint="default"/>
        <w:lang w:val="en-US" w:eastAsia="en-US" w:bidi="en-US"/>
      </w:rPr>
    </w:lvl>
    <w:lvl w:ilvl="8" w:tplc="84A8AC22">
      <w:numFmt w:val="bullet"/>
      <w:lvlText w:val="•"/>
      <w:lvlJc w:val="left"/>
      <w:pPr>
        <w:ind w:left="8528" w:hanging="360"/>
      </w:pPr>
      <w:rPr>
        <w:rFonts w:hint="default"/>
        <w:lang w:val="en-US" w:eastAsia="en-US" w:bidi="en-US"/>
      </w:rPr>
    </w:lvl>
  </w:abstractNum>
  <w:abstractNum w:abstractNumId="6" w15:restartNumberingAfterBreak="0">
    <w:nsid w:val="646F30EB"/>
    <w:multiLevelType w:val="hybridMultilevel"/>
    <w:tmpl w:val="C92C3706"/>
    <w:lvl w:ilvl="0" w:tplc="F3E05DF2">
      <w:start w:val="1"/>
      <w:numFmt w:val="decimal"/>
      <w:suff w:val="space"/>
      <w:lvlText w:val="%1."/>
      <w:lvlJc w:val="left"/>
      <w:pPr>
        <w:ind w:left="216" w:hanging="216"/>
      </w:pPr>
      <w:rPr>
        <w:rFonts w:ascii="Times New Roman" w:hAnsi="Times New Roman" w:cs="Times New Roman"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16cid:durableId="1891840752">
    <w:abstractNumId w:val="4"/>
  </w:num>
  <w:num w:numId="2" w16cid:durableId="1920171045">
    <w:abstractNumId w:val="5"/>
  </w:num>
  <w:num w:numId="3" w16cid:durableId="151602044">
    <w:abstractNumId w:val="0"/>
  </w:num>
  <w:num w:numId="4" w16cid:durableId="419639257">
    <w:abstractNumId w:val="3"/>
  </w:num>
  <w:num w:numId="5" w16cid:durableId="1973168203">
    <w:abstractNumId w:val="1"/>
  </w:num>
  <w:num w:numId="6" w16cid:durableId="1875116082">
    <w:abstractNumId w:val="2"/>
  </w:num>
  <w:num w:numId="7" w16cid:durableId="18065036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2E"/>
    <w:rsid w:val="000C6BD1"/>
    <w:rsid w:val="00197334"/>
    <w:rsid w:val="003A2CF3"/>
    <w:rsid w:val="0057672E"/>
    <w:rsid w:val="00585C8B"/>
    <w:rsid w:val="006C0683"/>
    <w:rsid w:val="008334C0"/>
    <w:rsid w:val="009C7CAA"/>
    <w:rsid w:val="00A27F4B"/>
    <w:rsid w:val="00A4186D"/>
    <w:rsid w:val="00AA17A5"/>
    <w:rsid w:val="00AB43C8"/>
    <w:rsid w:val="00B218B5"/>
    <w:rsid w:val="00BE0BF0"/>
    <w:rsid w:val="00CC372E"/>
    <w:rsid w:val="00CE0BE8"/>
    <w:rsid w:val="00D66AF4"/>
    <w:rsid w:val="00E47F71"/>
    <w:rsid w:val="00E7124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5DD9"/>
  <w15:docId w15:val="{5BA4F6F7-67D0-48F4-9865-039252BA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rbel" w:eastAsia="Corbel" w:hAnsi="Corbel" w:cs="Corbe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977"/>
    </w:pPr>
  </w:style>
  <w:style w:type="paragraph" w:styleId="NoSpacing">
    <w:name w:val="No Spacing"/>
    <w:uiPriority w:val="1"/>
    <w:qFormat/>
    <w:rsid w:val="00CE0BE8"/>
    <w:pPr>
      <w:widowControl/>
      <w:autoSpaceDE/>
      <w:autoSpaceDN/>
    </w:pPr>
    <w:rPr>
      <w:rFonts w:ascii="Times New Roman" w:hAnsi="Times New Roman" w:cs="Times New Roman"/>
      <w:sz w:val="24"/>
      <w:szCs w:val="24"/>
    </w:rPr>
  </w:style>
  <w:style w:type="character" w:styleId="Hyperlink">
    <w:name w:val="Hyperlink"/>
    <w:basedOn w:val="DefaultParagraphFont"/>
    <w:uiPriority w:val="99"/>
    <w:unhideWhenUsed/>
    <w:rsid w:val="00CE0BE8"/>
    <w:rPr>
      <w:color w:val="0000FF" w:themeColor="hyperlink"/>
      <w:u w:val="single"/>
    </w:rPr>
  </w:style>
  <w:style w:type="paragraph" w:styleId="CommentText">
    <w:name w:val="annotation text"/>
    <w:basedOn w:val="Normal"/>
    <w:link w:val="CommentTextChar"/>
    <w:semiHidden/>
    <w:rsid w:val="000C6BD1"/>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semiHidden/>
    <w:rsid w:val="000C6BD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doi.org/10.1080/13588265.2018.14805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 Haddad</dc:creator>
  <cp:lastModifiedBy>Saman Hedjazi</cp:lastModifiedBy>
  <cp:revision>7</cp:revision>
  <dcterms:created xsi:type="dcterms:W3CDTF">2023-01-31T18:33:00Z</dcterms:created>
  <dcterms:modified xsi:type="dcterms:W3CDTF">2023-09-06T20:24:00Z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Acrobat PDFMaker 15 for Word</vt:lpwstr>
  </property>
  <property fmtid="{D5CDD505-2E9C-101B-9397-08002B2CF9AE}" pid="4" name="LastSaved">
    <vt:filetime>2019-12-16T00:00:00Z</vt:filetime>
  </property>
</Properties>
</file>