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B3F98" w14:textId="77777777" w:rsidR="0057672E" w:rsidRDefault="008334C0">
      <w:pPr>
        <w:spacing w:before="10" w:after="1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3080" behindDoc="1" locked="0" layoutInCell="1" allowOverlap="1" wp14:anchorId="672BFBF9" wp14:editId="1D6E7C2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38125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381250"/>
                          <a:chOff x="0" y="0"/>
                          <a:chExt cx="12240" cy="3750"/>
                        </a:xfrm>
                      </wpg:grpSpPr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075" y="229"/>
                            <a:ext cx="2271" cy="3314"/>
                          </a:xfrm>
                          <a:prstGeom prst="rect">
                            <a:avLst/>
                          </a:prstGeom>
                          <a:solidFill>
                            <a:srgbClr val="002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" y="1314"/>
                            <a:ext cx="8084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5" y="0"/>
                            <a:ext cx="6435" cy="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9C091" id="Group 13" o:spid="_x0000_s1026" style="position:absolute;margin-left:0;margin-top:0;width:612pt;height:187.5pt;z-index:-3400;mso-position-horizontal-relative:page;mso-position-vertical-relative:page" coordsize="12240,3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12240;height:3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">
                  <v:imagedata r:id="rId8" o:title=""/>
                </v:shape>
                <v:rect id="Rectangle 16" o:spid="_x0000_s1028" style="position:absolute;left:9075;top:229;width:2271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" fillcolor="#002744" stroked="f"/>
                <v:shape id="Picture 15" o:spid="_x0000_s1029" type="#_x0000_t75" style="position:absolute;left:991;top:1314;width:8084;height:1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">
                  <v:imagedata r:id="rId9" o:title=""/>
                </v:shape>
                <v:shape id="Picture 14" o:spid="_x0000_s1030" type="#_x0000_t75" style="position:absolute;left:2115;width:6435;height:1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329D2E25" wp14:editId="53001CB4">
                <wp:simplePos x="0" y="0"/>
                <wp:positionH relativeFrom="page">
                  <wp:posOffset>0</wp:posOffset>
                </wp:positionH>
                <wp:positionV relativeFrom="page">
                  <wp:posOffset>9715500</wp:posOffset>
                </wp:positionV>
                <wp:extent cx="7771765" cy="342265"/>
                <wp:effectExtent l="0" t="0" r="635" b="6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765" cy="34226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09078" id="Rectangle 12" o:spid="_x0000_s1026" style="position:absolute;margin-left:0;margin-top:765pt;width:611.95pt;height:26.9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" fillcolor="#dadada" stroked="f">
                <w10:wrap anchorx="page" anchory="page"/>
              </v:rect>
            </w:pict>
          </mc:Fallback>
        </mc:AlternateContent>
      </w:r>
      <w:r w:rsidR="00A27F4B">
        <w:rPr>
          <w:noProof/>
          <w:lang w:bidi="ar-SA"/>
        </w:rPr>
        <w:drawing>
          <wp:anchor distT="0" distB="0" distL="0" distR="0" simplePos="0" relativeHeight="268432103" behindDoc="1" locked="0" layoutInCell="1" allowOverlap="1" wp14:anchorId="465A085F" wp14:editId="06FFFC55">
            <wp:simplePos x="0" y="0"/>
            <wp:positionH relativeFrom="page">
              <wp:posOffset>5857875</wp:posOffset>
            </wp:positionH>
            <wp:positionV relativeFrom="page">
              <wp:posOffset>257175</wp:posOffset>
            </wp:positionV>
            <wp:extent cx="1257300" cy="1885950"/>
            <wp:effectExtent l="0" t="0" r="0" b="0"/>
            <wp:wrapNone/>
            <wp:docPr id="1" name="image4.jpeg" descr="C:\Users\rhaddad\Google Drive\Rami Documents\Flash Backup_August\32G Flash Drive\ECE Dept 1_Page CV Template\Pictures\Elshahat_Adel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5"/>
      </w:tblGrid>
      <w:tr w:rsidR="0057672E" w14:paraId="5D277B02" w14:textId="77777777">
        <w:trPr>
          <w:trHeight w:val="3313"/>
        </w:trPr>
        <w:tc>
          <w:tcPr>
            <w:tcW w:w="10415" w:type="dxa"/>
          </w:tcPr>
          <w:p w14:paraId="1243638B" w14:textId="77777777" w:rsidR="0057672E" w:rsidRDefault="0057672E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14:paraId="3E4E7D40" w14:textId="77777777" w:rsidR="0057672E" w:rsidRDefault="0057672E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14:paraId="6427CB1A" w14:textId="77777777" w:rsidR="0057672E" w:rsidRDefault="0057672E">
            <w:pPr>
              <w:pStyle w:val="TableParagraph"/>
              <w:spacing w:before="2"/>
              <w:ind w:left="0"/>
              <w:rPr>
                <w:rFonts w:ascii="Times New Roman"/>
                <w:sz w:val="35"/>
              </w:rPr>
            </w:pPr>
          </w:p>
          <w:p w14:paraId="65A78FE4" w14:textId="39C433F7" w:rsidR="0057672E" w:rsidRDefault="00ED4C2C">
            <w:pPr>
              <w:pStyle w:val="TableParagraph"/>
              <w:ind w:left="200"/>
              <w:rPr>
                <w:b/>
                <w:color w:val="FFFFFF"/>
                <w:sz w:val="36"/>
              </w:rPr>
            </w:pPr>
            <w:r>
              <w:rPr>
                <w:b/>
                <w:color w:val="FFFFFF"/>
                <w:sz w:val="36"/>
              </w:rPr>
              <w:t>Robert L.(Bob) Boone MPA , PE</w:t>
            </w:r>
            <w:r w:rsidR="005E18E1">
              <w:rPr>
                <w:b/>
                <w:color w:val="FFFFFF"/>
                <w:sz w:val="36"/>
              </w:rPr>
              <w:t xml:space="preserve">, </w:t>
            </w:r>
            <w:r w:rsidR="005E18E1">
              <w:rPr>
                <w:b/>
                <w:color w:val="FFFFFF"/>
                <w:sz w:val="36"/>
              </w:rPr>
              <w:t>Part Time Instructor</w:t>
            </w:r>
          </w:p>
          <w:p w14:paraId="2EACCD7F" w14:textId="77777777" w:rsidR="0057672E" w:rsidRDefault="00A27F4B">
            <w:pPr>
              <w:pStyle w:val="TableParagraph"/>
              <w:spacing w:before="119"/>
              <w:ind w:left="25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Department of </w:t>
            </w:r>
            <w:r w:rsidR="00D66AF4">
              <w:rPr>
                <w:b/>
                <w:color w:val="FFFFFF"/>
                <w:sz w:val="28"/>
              </w:rPr>
              <w:t>Civil Engineering and Construction</w:t>
            </w:r>
            <w:bookmarkStart w:id="0" w:name="_GoBack"/>
            <w:bookmarkEnd w:id="0"/>
          </w:p>
          <w:p w14:paraId="36545AAD" w14:textId="2EC9E102" w:rsidR="0057672E" w:rsidRDefault="00A27F4B" w:rsidP="00CE0BE8">
            <w:pPr>
              <w:pStyle w:val="TableParagraph"/>
              <w:spacing w:before="121"/>
              <w:ind w:left="257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P.O. Box </w:t>
            </w:r>
            <w:r w:rsidR="00CE0BE8">
              <w:rPr>
                <w:color w:val="FFFFFF"/>
                <w:sz w:val="20"/>
              </w:rPr>
              <w:t>8077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99C9EC"/>
                <w:sz w:val="20"/>
              </w:rPr>
              <w:t xml:space="preserve">• </w:t>
            </w:r>
            <w:r>
              <w:rPr>
                <w:color w:val="FFFFFF"/>
                <w:sz w:val="20"/>
              </w:rPr>
              <w:t xml:space="preserve">Statesboro, GA 30460 </w:t>
            </w:r>
            <w:r>
              <w:rPr>
                <w:color w:val="99C9EC"/>
                <w:sz w:val="20"/>
              </w:rPr>
              <w:t xml:space="preserve">• </w:t>
            </w:r>
            <w:r>
              <w:rPr>
                <w:color w:val="FFFFFF"/>
                <w:sz w:val="20"/>
              </w:rPr>
              <w:t>(912) 478-</w:t>
            </w:r>
            <w:r w:rsidR="00BC44E0">
              <w:rPr>
                <w:color w:val="FFFFFF"/>
                <w:sz w:val="20"/>
              </w:rPr>
              <w:t>1894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99C9EC"/>
                <w:sz w:val="20"/>
              </w:rPr>
              <w:t xml:space="preserve">• </w:t>
            </w:r>
            <w:r w:rsidR="00BC44E0" w:rsidRPr="00BC44E0">
              <w:rPr>
                <w:color w:val="FFFFFF"/>
                <w:sz w:val="20"/>
              </w:rPr>
              <w:t>bboone@georgiasouthern.edu</w:t>
            </w:r>
          </w:p>
        </w:tc>
      </w:tr>
      <w:tr w:rsidR="0057672E" w:rsidRPr="00197334" w14:paraId="10C2D637" w14:textId="77777777" w:rsidTr="00197334">
        <w:trPr>
          <w:trHeight w:val="2133"/>
        </w:trPr>
        <w:tc>
          <w:tcPr>
            <w:tcW w:w="10415" w:type="dxa"/>
          </w:tcPr>
          <w:p w14:paraId="4EA6E59A" w14:textId="77777777" w:rsidR="0057672E" w:rsidRPr="00197334" w:rsidRDefault="0057672E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14:paraId="73C311AB" w14:textId="77777777" w:rsidR="0057672E" w:rsidRPr="00197334" w:rsidRDefault="0057672E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14:paraId="1D89CD53" w14:textId="77777777" w:rsidR="0057672E" w:rsidRPr="00197334" w:rsidRDefault="00A27F4B">
            <w:pPr>
              <w:pStyle w:val="TableParagraph"/>
              <w:spacing w:after="20"/>
              <w:ind w:left="257"/>
              <w:rPr>
                <w:b/>
                <w:sz w:val="28"/>
              </w:rPr>
            </w:pPr>
            <w:bookmarkStart w:id="1" w:name="▼_Education"/>
            <w:bookmarkEnd w:id="1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Education</w:t>
            </w:r>
          </w:p>
          <w:p w14:paraId="4A96BAE6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257FF7DC" wp14:editId="3954887E">
                      <wp:extent cx="6300470" cy="27940"/>
                      <wp:effectExtent l="22860" t="4445" r="20320" b="571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8916C" id="Group 10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">
                      <v:line id="Line 11" o:spid="_x0000_s1027" style="position:absolute;visibility:visible;mso-wrap-style:square" from="0,22" to="9922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138CE9EA" w14:textId="77777777" w:rsidR="00ED4C2C" w:rsidRDefault="00ED4C2C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>
              <w:t>Master Public Administration, Georgia Southern University 1998</w:t>
            </w:r>
          </w:p>
          <w:p w14:paraId="1FF6801D" w14:textId="77777777" w:rsidR="0057672E" w:rsidRPr="00D66AF4" w:rsidRDefault="00ED4C2C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>
              <w:t>BET Mechanical Engineering Technology Georgia Southern College 1980</w:t>
            </w:r>
          </w:p>
          <w:p w14:paraId="4E9DA4A9" w14:textId="77777777" w:rsidR="00E71245" w:rsidRPr="00197334" w:rsidRDefault="00E71245" w:rsidP="00ED4C2C">
            <w:pPr>
              <w:pStyle w:val="TableParagraph"/>
              <w:tabs>
                <w:tab w:val="left" w:pos="977"/>
                <w:tab w:val="left" w:pos="978"/>
              </w:tabs>
              <w:spacing w:line="255" w:lineRule="exact"/>
              <w:ind w:left="617"/>
            </w:pPr>
          </w:p>
        </w:tc>
      </w:tr>
      <w:tr w:rsidR="0057672E" w:rsidRPr="00197334" w14:paraId="5EB6DDD1" w14:textId="77777777">
        <w:trPr>
          <w:trHeight w:val="1374"/>
        </w:trPr>
        <w:tc>
          <w:tcPr>
            <w:tcW w:w="10415" w:type="dxa"/>
          </w:tcPr>
          <w:p w14:paraId="1DA0C843" w14:textId="77777777" w:rsidR="0057672E" w:rsidRPr="00197334" w:rsidRDefault="00A27F4B">
            <w:pPr>
              <w:pStyle w:val="TableParagraph"/>
              <w:spacing w:before="36" w:after="20"/>
              <w:ind w:left="257"/>
              <w:rPr>
                <w:b/>
                <w:sz w:val="28"/>
              </w:rPr>
            </w:pPr>
            <w:bookmarkStart w:id="2" w:name="Teaching_Expertise/Courses"/>
            <w:bookmarkEnd w:id="2"/>
            <w:r w:rsidRPr="00197334">
              <w:rPr>
                <w:b/>
                <w:color w:val="002744"/>
                <w:sz w:val="28"/>
              </w:rPr>
              <w:t>Teaching Expertise/Courses</w:t>
            </w:r>
          </w:p>
          <w:p w14:paraId="3C2F625F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7B050DE1" wp14:editId="0BF27537">
                      <wp:extent cx="6300470" cy="27940"/>
                      <wp:effectExtent l="22860" t="3810" r="20320" b="635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7B147B" id="Group 8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">
                      <v:line id="Line 9" o:spid="_x0000_s1027" style="position:absolute;visibility:visible;mso-wrap-style:square" from="0,22" to="9922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00DD9A8D" w14:textId="77777777" w:rsidR="001A18B3" w:rsidRDefault="00ED4C2C" w:rsidP="00ED4C2C">
            <w:pPr>
              <w:pStyle w:val="TableParagraph"/>
              <w:spacing w:before="118"/>
              <w:ind w:left="257" w:right="293"/>
              <w:jc w:val="both"/>
            </w:pPr>
            <w:r>
              <w:t>Part Time Instructor</w:t>
            </w:r>
          </w:p>
          <w:p w14:paraId="507EC400" w14:textId="77777777" w:rsidR="00ED4C2C" w:rsidRDefault="001A18B3" w:rsidP="00ED4C2C">
            <w:pPr>
              <w:pStyle w:val="TableParagraph"/>
              <w:spacing w:before="118"/>
              <w:ind w:left="257" w:right="293"/>
              <w:jc w:val="both"/>
            </w:pPr>
            <w:r>
              <w:t xml:space="preserve">Courses: </w:t>
            </w:r>
            <w:r w:rsidR="00ED4C2C">
              <w:t xml:space="preserve"> 1. Building Mechanical, Electrical, and Plumbing Systems</w:t>
            </w:r>
          </w:p>
          <w:p w14:paraId="2A32175C" w14:textId="11C9C36D" w:rsidR="0057672E" w:rsidRPr="00D66AF4" w:rsidRDefault="00ED4C2C" w:rsidP="001A18B3">
            <w:pPr>
              <w:pStyle w:val="TableParagraph"/>
              <w:spacing w:before="118"/>
              <w:ind w:left="257" w:right="293"/>
              <w:jc w:val="both"/>
            </w:pPr>
            <w:r>
              <w:t xml:space="preserve">            </w:t>
            </w:r>
            <w:r w:rsidR="001A18B3">
              <w:t xml:space="preserve">    </w:t>
            </w:r>
            <w:r>
              <w:t xml:space="preserve"> </w:t>
            </w:r>
            <w:r w:rsidR="00BC44E0">
              <w:t xml:space="preserve"> </w:t>
            </w:r>
            <w:r>
              <w:t xml:space="preserve"> 2. Building Codes </w:t>
            </w:r>
          </w:p>
        </w:tc>
      </w:tr>
      <w:tr w:rsidR="0057672E" w:rsidRPr="00197334" w14:paraId="4F11628B" w14:textId="77777777">
        <w:trPr>
          <w:trHeight w:val="1425"/>
        </w:trPr>
        <w:tc>
          <w:tcPr>
            <w:tcW w:w="10415" w:type="dxa"/>
          </w:tcPr>
          <w:p w14:paraId="28687A03" w14:textId="77777777" w:rsidR="0057672E" w:rsidRPr="00197334" w:rsidRDefault="0026749B">
            <w:pPr>
              <w:pStyle w:val="TableParagraph"/>
              <w:spacing w:before="81" w:after="19"/>
              <w:ind w:left="257"/>
              <w:rPr>
                <w:b/>
                <w:sz w:val="28"/>
              </w:rPr>
            </w:pPr>
            <w:bookmarkStart w:id="3" w:name="Research_Expertise"/>
            <w:bookmarkEnd w:id="3"/>
            <w:r>
              <w:rPr>
                <w:b/>
                <w:color w:val="002744"/>
                <w:sz w:val="28"/>
              </w:rPr>
              <w:t xml:space="preserve">Professional </w:t>
            </w:r>
            <w:r w:rsidR="00A27F4B" w:rsidRPr="00197334">
              <w:rPr>
                <w:b/>
                <w:color w:val="002744"/>
                <w:sz w:val="28"/>
              </w:rPr>
              <w:t>Re</w:t>
            </w:r>
            <w:r>
              <w:rPr>
                <w:b/>
                <w:color w:val="002744"/>
                <w:sz w:val="28"/>
              </w:rPr>
              <w:t>gistration</w:t>
            </w:r>
            <w:r w:rsidR="00ED4C2C"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6F8777D9" wp14:editId="3B0DBADD">
                      <wp:extent cx="6300470" cy="27940"/>
                      <wp:effectExtent l="22860" t="4445" r="20320" b="571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5F9BA3" id="Group 6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">
                      <v:line id="Line 7" o:spid="_x0000_s1027" style="position:absolute;visibility:visible;mso-wrap-style:square" from="0,22" to="9922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4B1D8BD2" w14:textId="77777777" w:rsidR="0057672E" w:rsidRPr="00197334" w:rsidRDefault="0057672E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</w:p>
          <w:p w14:paraId="4789E31C" w14:textId="77777777" w:rsidR="0057672E" w:rsidRDefault="0026749B" w:rsidP="00CE0BE8">
            <w:pPr>
              <w:pStyle w:val="TableParagraph"/>
              <w:spacing w:before="118"/>
              <w:ind w:left="257" w:right="289"/>
              <w:jc w:val="both"/>
            </w:pPr>
            <w:r>
              <w:t>Professional Engineer 1. Virginia</w:t>
            </w:r>
          </w:p>
          <w:p w14:paraId="0FDA91A0" w14:textId="54F4CF4A" w:rsidR="0026749B" w:rsidRPr="00D66AF4" w:rsidRDefault="0026749B" w:rsidP="00CE0BE8">
            <w:pPr>
              <w:pStyle w:val="TableParagraph"/>
              <w:spacing w:before="118"/>
              <w:ind w:left="257" w:right="289"/>
              <w:jc w:val="both"/>
            </w:pPr>
            <w:r>
              <w:t xml:space="preserve">                                        </w:t>
            </w:r>
            <w:r w:rsidR="00BC44E0">
              <w:t xml:space="preserve">     </w:t>
            </w:r>
            <w:r>
              <w:t xml:space="preserve"> 2. Georgia </w:t>
            </w:r>
          </w:p>
        </w:tc>
      </w:tr>
      <w:tr w:rsidR="0057672E" w:rsidRPr="00197334" w14:paraId="77CC69AF" w14:textId="77777777">
        <w:trPr>
          <w:trHeight w:val="3312"/>
        </w:trPr>
        <w:tc>
          <w:tcPr>
            <w:tcW w:w="10415" w:type="dxa"/>
          </w:tcPr>
          <w:p w14:paraId="68FE49E8" w14:textId="77777777" w:rsidR="0057672E" w:rsidRPr="00197334" w:rsidRDefault="00A27F4B">
            <w:pPr>
              <w:pStyle w:val="TableParagraph"/>
              <w:spacing w:before="90" w:after="20"/>
              <w:ind w:left="257"/>
              <w:rPr>
                <w:b/>
                <w:sz w:val="28"/>
              </w:rPr>
            </w:pPr>
            <w:bookmarkStart w:id="4" w:name="▼_Sample_Publications"/>
            <w:bookmarkEnd w:id="4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Sample Publications</w:t>
            </w:r>
          </w:p>
          <w:p w14:paraId="7E663A32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18C69404" wp14:editId="15292E3B">
                      <wp:extent cx="6300470" cy="27940"/>
                      <wp:effectExtent l="22860" t="7620" r="20320" b="254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DB11BF" id="Group 4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">
                      <v:line id="Line 5" o:spid="_x0000_s1027" style="position:absolute;visibility:visible;mso-wrap-style:square" from="0,22" to="9922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32D3861A" w14:textId="77777777" w:rsidR="00CE0BE8" w:rsidRPr="00CE0BE8" w:rsidRDefault="00ED4C2C" w:rsidP="00ED4C2C">
            <w:pPr>
              <w:pStyle w:val="TableParagraph"/>
              <w:tabs>
                <w:tab w:val="left" w:pos="977"/>
                <w:tab w:val="left" w:pos="978"/>
              </w:tabs>
              <w:spacing w:line="255" w:lineRule="exac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NA</w:t>
            </w:r>
          </w:p>
        </w:tc>
      </w:tr>
      <w:tr w:rsidR="0057672E" w:rsidRPr="00197334" w14:paraId="7239383C" w14:textId="77777777">
        <w:trPr>
          <w:trHeight w:val="1575"/>
        </w:trPr>
        <w:tc>
          <w:tcPr>
            <w:tcW w:w="10415" w:type="dxa"/>
          </w:tcPr>
          <w:p w14:paraId="77FF6165" w14:textId="77777777" w:rsidR="0057672E" w:rsidRPr="00197334" w:rsidRDefault="00A27F4B">
            <w:pPr>
              <w:pStyle w:val="TableParagraph"/>
              <w:spacing w:before="97" w:after="20"/>
              <w:ind w:left="257"/>
              <w:rPr>
                <w:b/>
                <w:sz w:val="28"/>
              </w:rPr>
            </w:pPr>
            <w:bookmarkStart w:id="5" w:name="▼_Grants/Funded_Projects"/>
            <w:bookmarkEnd w:id="5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Grants/Funded Projects</w:t>
            </w:r>
          </w:p>
          <w:p w14:paraId="1B486597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67DF3990" wp14:editId="79B048FD">
                      <wp:extent cx="6300470" cy="27940"/>
                      <wp:effectExtent l="22860" t="3175" r="20320" b="698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91A01D" id="Group 2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">
                      <v:line id="Line 3" o:spid="_x0000_s1027" style="position:absolute;visibility:visible;mso-wrap-style:square" from="0,22" to="9922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436E1C1C" w14:textId="77777777" w:rsidR="0057672E" w:rsidRPr="00197334" w:rsidRDefault="00ED4C2C" w:rsidP="00ED4C2C">
            <w:pPr>
              <w:pStyle w:val="TableParagraph"/>
              <w:tabs>
                <w:tab w:val="left" w:pos="977"/>
                <w:tab w:val="left" w:pos="978"/>
              </w:tabs>
              <w:spacing w:before="120"/>
              <w:ind w:left="0"/>
            </w:pPr>
            <w:r>
              <w:t xml:space="preserve">      NA</w:t>
            </w:r>
          </w:p>
        </w:tc>
      </w:tr>
    </w:tbl>
    <w:p w14:paraId="182F3C60" w14:textId="77777777" w:rsidR="00A27F4B" w:rsidRPr="00197334" w:rsidRDefault="00A27F4B">
      <w:pPr>
        <w:rPr>
          <w:sz w:val="24"/>
        </w:rPr>
      </w:pPr>
    </w:p>
    <w:sectPr w:rsidR="00A27F4B" w:rsidRPr="00197334">
      <w:type w:val="continuous"/>
      <w:pgSz w:w="12240" w:h="15840"/>
      <w:pgMar w:top="0" w:right="78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447B"/>
    <w:multiLevelType w:val="hybridMultilevel"/>
    <w:tmpl w:val="E23A451A"/>
    <w:lvl w:ilvl="0" w:tplc="88164BE0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3A588C4C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B128BEE6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1E005C90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7C90475E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6C66EBA4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9404D0A4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A9687E82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E7484006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1940BA3"/>
    <w:multiLevelType w:val="hybridMultilevel"/>
    <w:tmpl w:val="1BFAD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6441B"/>
    <w:multiLevelType w:val="hybridMultilevel"/>
    <w:tmpl w:val="1206CE48"/>
    <w:lvl w:ilvl="0" w:tplc="28FC9730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A754CFF2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FE58368E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72DCC0FA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BC626DC2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27A8C2B4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2FEA7FD0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AE08E458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7FB60F70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50809EB"/>
    <w:multiLevelType w:val="hybridMultilevel"/>
    <w:tmpl w:val="72EE776A"/>
    <w:lvl w:ilvl="0" w:tplc="AE1ABC06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D2D24EC6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5672CA98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E3942EFE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46D60FA4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59F0E15E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85A46D44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5C76B350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84A8AC22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UwMLc0MzUzNTUzNDZU0lEKTi0uzszPAykwqgUABKrhZiwAAAA="/>
  </w:docVars>
  <w:rsids>
    <w:rsidRoot w:val="0057672E"/>
    <w:rsid w:val="000E1DE5"/>
    <w:rsid w:val="00197334"/>
    <w:rsid w:val="001A18B3"/>
    <w:rsid w:val="0026749B"/>
    <w:rsid w:val="0057672E"/>
    <w:rsid w:val="005B55B8"/>
    <w:rsid w:val="005E18E1"/>
    <w:rsid w:val="008334C0"/>
    <w:rsid w:val="00A27F4B"/>
    <w:rsid w:val="00BC44E0"/>
    <w:rsid w:val="00CE0BE8"/>
    <w:rsid w:val="00D66AF4"/>
    <w:rsid w:val="00E71245"/>
    <w:rsid w:val="00ED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D45A"/>
  <w15:docId w15:val="{DD1CC0C4-018C-45D1-9766-91889EBD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77"/>
    </w:pPr>
  </w:style>
  <w:style w:type="paragraph" w:styleId="NoSpacing">
    <w:name w:val="No Spacing"/>
    <w:uiPriority w:val="1"/>
    <w:qFormat/>
    <w:rsid w:val="00CE0BE8"/>
    <w:pPr>
      <w:widowControl/>
      <w:autoSpaceDE/>
      <w:autoSpaceDN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Haddad</dc:creator>
  <cp:lastModifiedBy>Soonkie Nam</cp:lastModifiedBy>
  <cp:revision>3</cp:revision>
  <dcterms:created xsi:type="dcterms:W3CDTF">2020-06-05T05:21:00Z</dcterms:created>
  <dcterms:modified xsi:type="dcterms:W3CDTF">2020-06-05T06:25:00Z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2019-12-16T00:00:00Z</vt:filetime>
  </property>
</Properties>
</file>