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EA1AD" w14:textId="77777777" w:rsidR="0057672E" w:rsidRDefault="008334C0">
      <w:pPr>
        <w:spacing w:before="10" w:after="1"/>
        <w:rPr>
          <w:rFonts w:ascii="Times New Roman"/>
          <w:sz w:val="19"/>
        </w:rPr>
      </w:pPr>
      <w:r>
        <w:rPr>
          <w:noProof/>
          <w:lang w:bidi="ar-SA"/>
        </w:rPr>
        <mc:AlternateContent>
          <mc:Choice Requires="wpg">
            <w:drawing>
              <wp:anchor distT="0" distB="0" distL="114300" distR="114300" simplePos="0" relativeHeight="503313080" behindDoc="1" locked="0" layoutInCell="1" allowOverlap="1" wp14:anchorId="1D5D34D6" wp14:editId="1BC0C40B">
                <wp:simplePos x="0" y="0"/>
                <wp:positionH relativeFrom="page">
                  <wp:posOffset>0</wp:posOffset>
                </wp:positionH>
                <wp:positionV relativeFrom="page">
                  <wp:posOffset>0</wp:posOffset>
                </wp:positionV>
                <wp:extent cx="7772400" cy="238125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381250"/>
                          <a:chOff x="0" y="0"/>
                          <a:chExt cx="12240" cy="3750"/>
                        </a:xfrm>
                      </wpg:grpSpPr>
                      <pic:pic xmlns:pic="http://schemas.openxmlformats.org/drawingml/2006/picture">
                        <pic:nvPicPr>
                          <pic:cNvPr id="14"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0"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6"/>
                        <wps:cNvSpPr>
                          <a:spLocks noChangeArrowheads="1"/>
                        </wps:cNvSpPr>
                        <wps:spPr bwMode="auto">
                          <a:xfrm>
                            <a:off x="9075" y="229"/>
                            <a:ext cx="2271" cy="3314"/>
                          </a:xfrm>
                          <a:prstGeom prst="rect">
                            <a:avLst/>
                          </a:prstGeom>
                          <a:solidFill>
                            <a:srgbClr val="0027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91" y="1314"/>
                            <a:ext cx="8084"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15" y="0"/>
                            <a:ext cx="6435" cy="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64CDB4" id="Group 13" o:spid="_x0000_s1026" style="position:absolute;margin-left:0;margin-top:0;width:612pt;height:187.5pt;z-index:-3400;mso-position-horizontal-relative:page;mso-position-vertical-relative:page" coordsize="12240,3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12240;height:3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ccL/DAAAA2wAAAA8AAABkcnMvZG93bnJldi54bWxET01LAzEQvRf8D2EEL2KTWlG7bVpKoVV6&#10;EK0KPQ6b6W50M1k26Tb+eyMIvc3jfc5skVwjeuqC9axhNFQgiEtvLFcaPt7XN48gQkQ22HgmDT8U&#10;YDG/GMywMP7Eb9TvYiVyCIcCNdQxtoWUoazJYRj6ljhzB985jBl2lTQdnnK4a+StUvfSoeXcUGNL&#10;q5rK793RaVCTp5AePjcvam/tePTap+31V9L66jItpyAipXgW/7ufTZ5/B3+/5AP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Jxwv8MAAADbAAAADwAAAAAAAAAAAAAAAACf&#10;AgAAZHJzL2Rvd25yZXYueG1sUEsFBgAAAAAEAAQA9wAAAI8DAAAAAA==&#10;">
                  <v:imagedata r:id="rId8" o:title=""/>
                </v:shape>
                <v:rect id="Rectangle 16" o:spid="_x0000_s1028" style="position:absolute;left:9075;top:229;width:2271;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oe8MA&#10;AADbAAAADwAAAGRycy9kb3ducmV2LnhtbERPS2vCQBC+C/0PyxR6Ed20UpE0mxACoh417aG3ITvN&#10;o9nZmF01/vtuodDbfHzPSbLJ9OJKo2stK3heRiCIK6tbrhW8l9vFBoTzyBp7y6TgTg6y9GGWYKzt&#10;jY90PflahBB2MSpovB9iKV3VkEG3tANx4L7saNAHONZSj3gL4aaXL1G0lgZbDg0NDlQ0VH2fLkbB&#10;4Vh0+ef6I5+2q/m573bluahKpZ4ep/wNhKfJ/4v/3Hsd5r/C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oe8MAAADbAAAADwAAAAAAAAAAAAAAAACYAgAAZHJzL2Rv&#10;d25yZXYueG1sUEsFBgAAAAAEAAQA9QAAAIgDAAAAAA==&#10;" fillcolor="#002744" stroked="f"/>
                <v:shape id="Picture 15" o:spid="_x0000_s1029" type="#_x0000_t75" style="position:absolute;left:991;top:1314;width:8084;height:1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tmLCAAAA2wAAAA8AAABkcnMvZG93bnJldi54bWxET9tqwkAQfS/0H5Yp+FJ0Y6EiMRspghCo&#10;Uqp+wJAdk9jsbMyOJv37bqHQtzmc62Tr0bXqTn1oPBuYzxJQxKW3DVcGTsftdAkqCLLF1jMZ+KYA&#10;6/zxIcPU+oE/6X6QSsUQDikaqEW6VOtQ1uQwzHxHHLmz7x1KhH2lbY9DDHetfkmShXbYcGyosaNN&#10;TeXX4eYMLAtdtbL9eH2nZni+Fhc573d7YyZP49sKlNAo/+I/d2Hj/AX8/hIP0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7rZiwgAAANsAAAAPAAAAAAAAAAAAAAAAAJ8C&#10;AABkcnMvZG93bnJldi54bWxQSwUGAAAAAAQABAD3AAAAjgMAAAAA&#10;">
                  <v:imagedata r:id="rId9" o:title=""/>
                </v:shape>
                <v:shape id="Picture 14" o:spid="_x0000_s1030" type="#_x0000_t75" style="position:absolute;left:2115;width:6435;height:1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YXDBAAAA2wAAAA8AAABkcnMvZG93bnJldi54bWxET0uLwjAQvi/4H8IIXhZNV8FqbRQVBGEv&#10;vsDr0IxtaTMpTdbWf28WFvY2H99z0k1vavGk1pWWFXxNIhDEmdUl5wpu18N4AcJ5ZI21ZVLwIgeb&#10;9eAjxUTbjs/0vPhchBB2CSoovG8SKV1WkEE3sQ1x4B62NegDbHOpW+xCuKnlNIrm0mDJoaHAhvYF&#10;ZdXlxyjoul1120Um/j4sF/E0M7Py83RXajTstysQnnr/L/5zH3WYH8PvL+EAuX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HYXDBAAAA2wAAAA8AAAAAAAAAAAAAAAAAnwIA&#10;AGRycy9kb3ducmV2LnhtbFBLBQYAAAAABAAEAPcAAACNAwAAAAA=&#10;">
                  <v:imagedata r:id="rId10" o:title=""/>
                </v:shape>
                <w10:wrap anchorx="page" anchory="page"/>
              </v:group>
            </w:pict>
          </mc:Fallback>
        </mc:AlternateContent>
      </w:r>
      <w:r>
        <w:rPr>
          <w:noProof/>
          <w:lang w:bidi="ar-SA"/>
        </w:rPr>
        <mc:AlternateContent>
          <mc:Choice Requires="wps">
            <w:drawing>
              <wp:anchor distT="0" distB="0" distL="114300" distR="114300" simplePos="0" relativeHeight="1168" behindDoc="0" locked="0" layoutInCell="1" allowOverlap="1" wp14:anchorId="4D2DACB7" wp14:editId="6C47D6B3">
                <wp:simplePos x="0" y="0"/>
                <wp:positionH relativeFrom="page">
                  <wp:posOffset>0</wp:posOffset>
                </wp:positionH>
                <wp:positionV relativeFrom="page">
                  <wp:posOffset>9715500</wp:posOffset>
                </wp:positionV>
                <wp:extent cx="7771765" cy="342265"/>
                <wp:effectExtent l="0" t="0" r="635"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1765" cy="34226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6559A" id="Rectangle 12" o:spid="_x0000_s1026" style="position:absolute;margin-left:0;margin-top:765pt;width:611.95pt;height:26.9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" fillcolor="#dadada" stroked="f">
                <w10:wrap anchorx="page" anchory="page"/>
              </v:rect>
            </w:pict>
          </mc:Fallback>
        </mc:AlternateContent>
      </w:r>
      <w:r w:rsidR="00A27F4B">
        <w:rPr>
          <w:noProof/>
          <w:lang w:bidi="ar-SA"/>
        </w:rPr>
        <w:drawing>
          <wp:anchor distT="0" distB="0" distL="0" distR="0" simplePos="0" relativeHeight="268432103" behindDoc="1" locked="0" layoutInCell="1" allowOverlap="1" wp14:anchorId="1B047249" wp14:editId="14A12BAB">
            <wp:simplePos x="0" y="0"/>
            <wp:positionH relativeFrom="page">
              <wp:posOffset>5857875</wp:posOffset>
            </wp:positionH>
            <wp:positionV relativeFrom="page">
              <wp:posOffset>257175</wp:posOffset>
            </wp:positionV>
            <wp:extent cx="1257300" cy="1885950"/>
            <wp:effectExtent l="0" t="0" r="0" b="0"/>
            <wp:wrapNone/>
            <wp:docPr id="1" name="image4.jpeg" descr="C:\Users\rhaddad\Google Drive\Rami Documents\Flash Backup_August\32G Flash Drive\ECE Dept 1_Page CV Template\Pictures\Elshahat_Adel-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1" cstate="print"/>
                    <a:stretch>
                      <a:fillRect/>
                    </a:stretch>
                  </pic:blipFill>
                  <pic:spPr>
                    <a:xfrm>
                      <a:off x="0" y="0"/>
                      <a:ext cx="1257300" cy="1885950"/>
                    </a:xfrm>
                    <a:prstGeom prst="rect">
                      <a:avLst/>
                    </a:prstGeom>
                  </pic:spPr>
                </pic:pic>
              </a:graphicData>
            </a:graphic>
          </wp:anchor>
        </w:drawing>
      </w:r>
    </w:p>
    <w:tbl>
      <w:tblPr>
        <w:tblW w:w="0" w:type="auto"/>
        <w:tblInd w:w="117" w:type="dxa"/>
        <w:tblLayout w:type="fixed"/>
        <w:tblCellMar>
          <w:left w:w="0" w:type="dxa"/>
          <w:right w:w="0" w:type="dxa"/>
        </w:tblCellMar>
        <w:tblLook w:val="01E0" w:firstRow="1" w:lastRow="1" w:firstColumn="1" w:lastColumn="1" w:noHBand="0" w:noVBand="0"/>
      </w:tblPr>
      <w:tblGrid>
        <w:gridCol w:w="10415"/>
      </w:tblGrid>
      <w:tr w:rsidR="0057672E" w14:paraId="19182C12" w14:textId="77777777">
        <w:trPr>
          <w:trHeight w:val="3313"/>
        </w:trPr>
        <w:tc>
          <w:tcPr>
            <w:tcW w:w="10415" w:type="dxa"/>
          </w:tcPr>
          <w:p w14:paraId="115D226C" w14:textId="77777777" w:rsidR="0057672E" w:rsidRDefault="0057672E">
            <w:pPr>
              <w:pStyle w:val="TableParagraph"/>
              <w:ind w:left="0"/>
              <w:rPr>
                <w:rFonts w:ascii="Times New Roman"/>
                <w:sz w:val="36"/>
              </w:rPr>
            </w:pPr>
          </w:p>
          <w:p w14:paraId="3CFE4208" w14:textId="77777777" w:rsidR="0057672E" w:rsidRDefault="0057672E">
            <w:pPr>
              <w:pStyle w:val="TableParagraph"/>
              <w:ind w:left="0"/>
              <w:rPr>
                <w:rFonts w:ascii="Times New Roman"/>
                <w:sz w:val="36"/>
              </w:rPr>
            </w:pPr>
          </w:p>
          <w:p w14:paraId="0137FA9C" w14:textId="77777777" w:rsidR="0057672E" w:rsidRDefault="0057672E">
            <w:pPr>
              <w:pStyle w:val="TableParagraph"/>
              <w:spacing w:before="2"/>
              <w:ind w:left="0"/>
              <w:rPr>
                <w:rFonts w:ascii="Times New Roman"/>
                <w:sz w:val="35"/>
              </w:rPr>
            </w:pPr>
          </w:p>
          <w:p w14:paraId="5B95F402" w14:textId="5BDA0924" w:rsidR="0057672E" w:rsidRDefault="000F526B">
            <w:pPr>
              <w:pStyle w:val="TableParagraph"/>
              <w:ind w:left="200"/>
              <w:rPr>
                <w:b/>
                <w:sz w:val="36"/>
              </w:rPr>
            </w:pPr>
            <w:r>
              <w:rPr>
                <w:b/>
                <w:color w:val="FFFFFF"/>
                <w:sz w:val="36"/>
              </w:rPr>
              <w:t>Francisco Cubas</w:t>
            </w:r>
            <w:r w:rsidR="00A27F4B">
              <w:rPr>
                <w:b/>
                <w:color w:val="FFFFFF"/>
                <w:sz w:val="36"/>
              </w:rPr>
              <w:t>, Assistant Professor</w:t>
            </w:r>
          </w:p>
          <w:p w14:paraId="22BED98E" w14:textId="77777777" w:rsidR="0057672E" w:rsidRDefault="00A27F4B">
            <w:pPr>
              <w:pStyle w:val="TableParagraph"/>
              <w:spacing w:before="119"/>
              <w:ind w:left="257"/>
              <w:rPr>
                <w:b/>
                <w:sz w:val="28"/>
              </w:rPr>
            </w:pPr>
            <w:r>
              <w:rPr>
                <w:b/>
                <w:color w:val="FFFFFF"/>
                <w:sz w:val="28"/>
              </w:rPr>
              <w:t xml:space="preserve">Department of </w:t>
            </w:r>
            <w:r w:rsidR="00D66AF4">
              <w:rPr>
                <w:b/>
                <w:color w:val="FFFFFF"/>
                <w:sz w:val="28"/>
              </w:rPr>
              <w:t>Civil Engineering and Construction</w:t>
            </w:r>
          </w:p>
          <w:p w14:paraId="0EACDFF3" w14:textId="5FE76013" w:rsidR="0057672E" w:rsidRDefault="00A27F4B" w:rsidP="00CE0BE8">
            <w:pPr>
              <w:pStyle w:val="TableParagraph"/>
              <w:spacing w:before="121"/>
              <w:ind w:left="257"/>
              <w:rPr>
                <w:sz w:val="20"/>
              </w:rPr>
            </w:pPr>
            <w:r>
              <w:rPr>
                <w:color w:val="FFFFFF"/>
                <w:sz w:val="20"/>
              </w:rPr>
              <w:t xml:space="preserve">P.O. Box </w:t>
            </w:r>
            <w:r w:rsidR="00CE0BE8">
              <w:rPr>
                <w:color w:val="FFFFFF"/>
                <w:sz w:val="20"/>
              </w:rPr>
              <w:t>8077</w:t>
            </w:r>
            <w:r>
              <w:rPr>
                <w:color w:val="FFFFFF"/>
                <w:sz w:val="20"/>
              </w:rPr>
              <w:t xml:space="preserve"> </w:t>
            </w:r>
            <w:r>
              <w:rPr>
                <w:color w:val="99C9EC"/>
                <w:sz w:val="20"/>
              </w:rPr>
              <w:t xml:space="preserve">• </w:t>
            </w:r>
            <w:r>
              <w:rPr>
                <w:color w:val="FFFFFF"/>
                <w:sz w:val="20"/>
              </w:rPr>
              <w:t xml:space="preserve">Statesboro, GA 30460 </w:t>
            </w:r>
            <w:r>
              <w:rPr>
                <w:color w:val="99C9EC"/>
                <w:sz w:val="20"/>
              </w:rPr>
              <w:t xml:space="preserve">• </w:t>
            </w:r>
            <w:r>
              <w:rPr>
                <w:color w:val="FFFFFF"/>
                <w:sz w:val="20"/>
              </w:rPr>
              <w:t>(912) 478-</w:t>
            </w:r>
            <w:r w:rsidR="000F526B">
              <w:rPr>
                <w:color w:val="FFFFFF"/>
                <w:sz w:val="20"/>
              </w:rPr>
              <w:t>2822</w:t>
            </w:r>
            <w:r>
              <w:rPr>
                <w:color w:val="FFFFFF"/>
                <w:sz w:val="20"/>
              </w:rPr>
              <w:t xml:space="preserve"> </w:t>
            </w:r>
            <w:r>
              <w:rPr>
                <w:color w:val="99C9EC"/>
                <w:sz w:val="20"/>
              </w:rPr>
              <w:t xml:space="preserve">• </w:t>
            </w:r>
            <w:r w:rsidR="000F526B">
              <w:rPr>
                <w:color w:val="FFFFFF"/>
                <w:sz w:val="20"/>
              </w:rPr>
              <w:t>fcubassuazo</w:t>
            </w:r>
            <w:r w:rsidR="00CE0BE8" w:rsidRPr="00CE0BE8">
              <w:rPr>
                <w:color w:val="FFFFFF"/>
                <w:sz w:val="20"/>
              </w:rPr>
              <w:t>@georgiasouthern.edu</w:t>
            </w:r>
          </w:p>
        </w:tc>
      </w:tr>
      <w:tr w:rsidR="0057672E" w:rsidRPr="00197334" w14:paraId="32BEC147" w14:textId="77777777" w:rsidTr="00197334">
        <w:trPr>
          <w:trHeight w:val="2133"/>
        </w:trPr>
        <w:tc>
          <w:tcPr>
            <w:tcW w:w="10415" w:type="dxa"/>
          </w:tcPr>
          <w:p w14:paraId="4F5F6A42" w14:textId="77777777" w:rsidR="0057672E" w:rsidRPr="00197334" w:rsidRDefault="0057672E">
            <w:pPr>
              <w:pStyle w:val="TableParagraph"/>
              <w:ind w:left="0"/>
              <w:rPr>
                <w:rFonts w:ascii="Times New Roman"/>
                <w:sz w:val="28"/>
              </w:rPr>
            </w:pPr>
          </w:p>
          <w:p w14:paraId="1A7C36E7" w14:textId="77777777" w:rsidR="0057672E" w:rsidRPr="00197334" w:rsidRDefault="0057672E">
            <w:pPr>
              <w:pStyle w:val="TableParagraph"/>
              <w:spacing w:before="5"/>
              <w:ind w:left="0"/>
              <w:rPr>
                <w:rFonts w:ascii="Times New Roman"/>
                <w:sz w:val="20"/>
              </w:rPr>
            </w:pPr>
          </w:p>
          <w:p w14:paraId="2A52F5FD" w14:textId="77777777" w:rsidR="0057672E" w:rsidRPr="00197334" w:rsidRDefault="00A27F4B">
            <w:pPr>
              <w:pStyle w:val="TableParagraph"/>
              <w:spacing w:after="20"/>
              <w:ind w:left="257"/>
              <w:rPr>
                <w:b/>
                <w:sz w:val="28"/>
              </w:rPr>
            </w:pPr>
            <w:bookmarkStart w:id="0" w:name="▼_Education"/>
            <w:bookmarkEnd w:id="0"/>
            <w:r w:rsidRPr="00197334">
              <w:rPr>
                <w:rFonts w:ascii="MS UI Gothic" w:hAnsi="MS UI Gothic"/>
                <w:color w:val="99C9EC"/>
                <w:sz w:val="18"/>
              </w:rPr>
              <w:t xml:space="preserve">▼ </w:t>
            </w:r>
            <w:r w:rsidRPr="00197334">
              <w:rPr>
                <w:b/>
                <w:color w:val="002744"/>
                <w:sz w:val="28"/>
              </w:rPr>
              <w:t>Education</w:t>
            </w:r>
          </w:p>
          <w:p w14:paraId="4BB3BBFB" w14:textId="77777777" w:rsidR="0057672E" w:rsidRPr="00197334" w:rsidRDefault="008334C0">
            <w:pPr>
              <w:pStyle w:val="TableParagraph"/>
              <w:spacing w:line="44" w:lineRule="exact"/>
              <w:ind w:left="206"/>
              <w:rPr>
                <w:rFonts w:ascii="Times New Roman"/>
                <w:sz w:val="6"/>
              </w:rPr>
            </w:pPr>
            <w:r w:rsidRPr="00197334">
              <w:rPr>
                <w:rFonts w:ascii="Times New Roman"/>
                <w:noProof/>
                <w:sz w:val="6"/>
                <w:lang w:bidi="ar-SA"/>
              </w:rPr>
              <mc:AlternateContent>
                <mc:Choice Requires="wpg">
                  <w:drawing>
                    <wp:inline distT="0" distB="0" distL="0" distR="0" wp14:anchorId="06150E19" wp14:editId="70CA99CA">
                      <wp:extent cx="6300470" cy="27940"/>
                      <wp:effectExtent l="22860" t="4445" r="20320" b="571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7940"/>
                                <a:chOff x="0" y="0"/>
                                <a:chExt cx="9922" cy="44"/>
                              </a:xfrm>
                            </wpg:grpSpPr>
                            <wps:wsp>
                              <wps:cNvPr id="11" name="Line 11"/>
                              <wps:cNvCnPr>
                                <a:cxnSpLocks noChangeShapeType="1"/>
                              </wps:cNvCnPr>
                              <wps:spPr bwMode="auto">
                                <a:xfrm>
                                  <a:off x="0" y="22"/>
                                  <a:ext cx="9922" cy="0"/>
                                </a:xfrm>
                                <a:prstGeom prst="line">
                                  <a:avLst/>
                                </a:prstGeom>
                                <a:noFill/>
                                <a:ln w="27432">
                                  <a:solidFill>
                                    <a:srgbClr val="99C9E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B5EEA5" id="Group 10" o:spid="_x0000_s1026" style="width:496.1pt;height:2.2pt;mso-position-horizontal-relative:char;mso-position-vertical-relative:line" coordsize="9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">
                      <v:line id="Line 11" o:spid="_x0000_s1027" style="position:absolute;visibility:visible;mso-wrap-style:square" from="0,22" to="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BujMAAAADbAAAADwAAAGRycy9kb3ducmV2LnhtbERPTWvCQBC9F/wPywi91Y1Fi0ZXkVKL&#10;l2Kj4nnIjklIdjZkpxr/vVso9DaP9znLde8adaUuVJ4NjEcJKOLc24oLA6fj9mUGKgiyxcYzGbhT&#10;gPVq8LTE1PobZ3Q9SKFiCIcUDZQibap1yEtyGEa+JY7cxXcOJcKu0LbDWwx3jX5NkjftsOLYUGJL&#10;7yXl9eHHGfjmKX7UMssmn/OCzvX8a7/PxJjnYb9ZgBLq5V/8597ZOH8Mv7/EA/T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QbozAAAAA2wAAAA8AAAAAAAAAAAAAAAAA&#10;oQIAAGRycy9kb3ducmV2LnhtbFBLBQYAAAAABAAEAPkAAACOAwAAAAA=&#10;" strokecolor="#99c9ec" strokeweight="2.16pt"/>
                      <w10:anchorlock/>
                    </v:group>
                  </w:pict>
                </mc:Fallback>
              </mc:AlternateContent>
            </w:r>
          </w:p>
          <w:p w14:paraId="493F7A8D" w14:textId="77D28C61" w:rsidR="0057672E" w:rsidRPr="00D66AF4" w:rsidRDefault="00E71245">
            <w:pPr>
              <w:pStyle w:val="TableParagraph"/>
              <w:numPr>
                <w:ilvl w:val="0"/>
                <w:numId w:val="3"/>
              </w:numPr>
              <w:tabs>
                <w:tab w:val="left" w:pos="977"/>
                <w:tab w:val="left" w:pos="978"/>
              </w:tabs>
              <w:spacing w:line="255" w:lineRule="exact"/>
            </w:pPr>
            <w:r w:rsidRPr="00D66AF4">
              <w:t xml:space="preserve">Ph.D. in Civil Engineering, </w:t>
            </w:r>
            <w:r w:rsidR="000F526B">
              <w:t>Virginia Tech</w:t>
            </w:r>
            <w:r w:rsidRPr="00D66AF4">
              <w:t>, 201</w:t>
            </w:r>
            <w:r w:rsidR="000F526B">
              <w:t>2</w:t>
            </w:r>
          </w:p>
          <w:p w14:paraId="234D626B" w14:textId="277D2158" w:rsidR="00E71245" w:rsidRPr="00D66AF4" w:rsidRDefault="00E71245">
            <w:pPr>
              <w:pStyle w:val="TableParagraph"/>
              <w:numPr>
                <w:ilvl w:val="0"/>
                <w:numId w:val="3"/>
              </w:numPr>
              <w:tabs>
                <w:tab w:val="left" w:pos="977"/>
                <w:tab w:val="left" w:pos="978"/>
              </w:tabs>
              <w:spacing w:line="255" w:lineRule="exact"/>
            </w:pPr>
            <w:r w:rsidRPr="00D66AF4">
              <w:t xml:space="preserve">M.S. in </w:t>
            </w:r>
            <w:r w:rsidR="000F526B">
              <w:t>Environmental Engineering</w:t>
            </w:r>
            <w:r w:rsidRPr="00D66AF4">
              <w:t xml:space="preserve">, </w:t>
            </w:r>
            <w:r w:rsidR="000F526B">
              <w:t>Virginia Tech</w:t>
            </w:r>
            <w:r w:rsidRPr="00D66AF4">
              <w:t>, 2006</w:t>
            </w:r>
          </w:p>
          <w:p w14:paraId="6AC56BA0" w14:textId="720BB538" w:rsidR="00E71245" w:rsidRPr="00197334" w:rsidRDefault="00E71245">
            <w:pPr>
              <w:pStyle w:val="TableParagraph"/>
              <w:numPr>
                <w:ilvl w:val="0"/>
                <w:numId w:val="3"/>
              </w:numPr>
              <w:tabs>
                <w:tab w:val="left" w:pos="977"/>
                <w:tab w:val="left" w:pos="978"/>
              </w:tabs>
              <w:spacing w:line="255" w:lineRule="exact"/>
            </w:pPr>
            <w:r w:rsidRPr="00D66AF4">
              <w:t xml:space="preserve">B.S. in </w:t>
            </w:r>
            <w:r w:rsidR="000F526B">
              <w:t>Civil E</w:t>
            </w:r>
            <w:r w:rsidR="00197334" w:rsidRPr="00D66AF4">
              <w:t xml:space="preserve">ngineering, </w:t>
            </w:r>
            <w:r w:rsidR="000F526B">
              <w:t xml:space="preserve">National Autonomous </w:t>
            </w:r>
            <w:r w:rsidR="00197334" w:rsidRPr="00D66AF4">
              <w:t>University</w:t>
            </w:r>
            <w:r w:rsidR="000F526B">
              <w:t xml:space="preserve"> of Honduras</w:t>
            </w:r>
            <w:r w:rsidR="00197334" w:rsidRPr="00D66AF4">
              <w:t xml:space="preserve">, </w:t>
            </w:r>
            <w:r w:rsidR="000F526B">
              <w:t>Honduras</w:t>
            </w:r>
            <w:r w:rsidR="00D66AF4" w:rsidRPr="00D66AF4">
              <w:t>, 200</w:t>
            </w:r>
            <w:r w:rsidR="000F526B">
              <w:t>0</w:t>
            </w:r>
          </w:p>
        </w:tc>
      </w:tr>
      <w:tr w:rsidR="0057672E" w:rsidRPr="00197334" w14:paraId="42FF1B3C" w14:textId="77777777">
        <w:trPr>
          <w:trHeight w:val="1374"/>
        </w:trPr>
        <w:tc>
          <w:tcPr>
            <w:tcW w:w="10415" w:type="dxa"/>
          </w:tcPr>
          <w:p w14:paraId="5B0986D9" w14:textId="77777777" w:rsidR="0057672E" w:rsidRPr="00197334" w:rsidRDefault="00A27F4B">
            <w:pPr>
              <w:pStyle w:val="TableParagraph"/>
              <w:spacing w:before="36" w:after="20"/>
              <w:ind w:left="257"/>
              <w:rPr>
                <w:b/>
                <w:sz w:val="28"/>
              </w:rPr>
            </w:pPr>
            <w:bookmarkStart w:id="1" w:name="Teaching_Expertise/Courses"/>
            <w:bookmarkEnd w:id="1"/>
            <w:r w:rsidRPr="00197334">
              <w:rPr>
                <w:b/>
                <w:color w:val="002744"/>
                <w:sz w:val="28"/>
              </w:rPr>
              <w:t>Teaching Expertise/Courses</w:t>
            </w:r>
          </w:p>
          <w:p w14:paraId="17872CAB" w14:textId="77777777" w:rsidR="0057672E" w:rsidRPr="00197334" w:rsidRDefault="008334C0">
            <w:pPr>
              <w:pStyle w:val="TableParagraph"/>
              <w:spacing w:line="44" w:lineRule="exact"/>
              <w:ind w:left="206"/>
              <w:rPr>
                <w:rFonts w:ascii="Times New Roman"/>
                <w:sz w:val="6"/>
              </w:rPr>
            </w:pPr>
            <w:r w:rsidRPr="00197334">
              <w:rPr>
                <w:rFonts w:ascii="Times New Roman"/>
                <w:noProof/>
                <w:sz w:val="6"/>
                <w:lang w:bidi="ar-SA"/>
              </w:rPr>
              <mc:AlternateContent>
                <mc:Choice Requires="wpg">
                  <w:drawing>
                    <wp:inline distT="0" distB="0" distL="0" distR="0" wp14:anchorId="277AC9E1" wp14:editId="2C9F7B01">
                      <wp:extent cx="6300470" cy="27940"/>
                      <wp:effectExtent l="22860" t="3810" r="2032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7940"/>
                                <a:chOff x="0" y="0"/>
                                <a:chExt cx="9922" cy="44"/>
                              </a:xfrm>
                            </wpg:grpSpPr>
                            <wps:wsp>
                              <wps:cNvPr id="9" name="Line 9"/>
                              <wps:cNvCnPr>
                                <a:cxnSpLocks noChangeShapeType="1"/>
                              </wps:cNvCnPr>
                              <wps:spPr bwMode="auto">
                                <a:xfrm>
                                  <a:off x="0" y="22"/>
                                  <a:ext cx="9922" cy="0"/>
                                </a:xfrm>
                                <a:prstGeom prst="line">
                                  <a:avLst/>
                                </a:prstGeom>
                                <a:noFill/>
                                <a:ln w="27432">
                                  <a:solidFill>
                                    <a:srgbClr val="99C9E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A8C1DF" id="Group 8" o:spid="_x0000_s1026" style="width:496.1pt;height:2.2pt;mso-position-horizontal-relative:char;mso-position-vertical-relative:line" coordsize="9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">
                      <v:line id="Line 9" o:spid="_x0000_s1027" style="position:absolute;visibility:visible;mso-wrap-style:square" from="0,22" to="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HCScIAAADaAAAADwAAAGRycy9kb3ducmV2LnhtbESPQWvCQBSE74X+h+UVequbihUTXaVI&#10;Lb0UjYrnR/aZhGTfhuyrpv++WxA8DjPzDbNYDa5VF+pD7dnA6ygBRVx4W3Np4HjYvMxABUG22Hom&#10;A78UYLV8fFhgZv2Vc7rspVQRwiFDA5VIl2kdioochpHviKN39r1DibIvte3xGuGu1eMkmWqHNceF&#10;CjtaV1Q0+x9nYMdv+NHILJ98piWdmvR7u83FmOen4X0OSmiQe/jW/rIGUvi/Em+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HCScIAAADaAAAADwAAAAAAAAAAAAAA&#10;AAChAgAAZHJzL2Rvd25yZXYueG1sUEsFBgAAAAAEAAQA+QAAAJADAAAAAA==&#10;" strokecolor="#99c9ec" strokeweight="2.16pt"/>
                      <w10:anchorlock/>
                    </v:group>
                  </w:pict>
                </mc:Fallback>
              </mc:AlternateContent>
            </w:r>
          </w:p>
          <w:p w14:paraId="497B26DD" w14:textId="77777777" w:rsidR="000F526B" w:rsidRPr="000F526B" w:rsidRDefault="000F526B" w:rsidP="000F526B">
            <w:pPr>
              <w:pStyle w:val="TableParagraph"/>
              <w:spacing w:before="118"/>
              <w:ind w:left="257" w:right="293"/>
              <w:jc w:val="both"/>
            </w:pPr>
            <w:r w:rsidRPr="000F526B">
              <w:t>Based on Dr. Cubas’ strong background in civil and environmental engineering, obtained since his undergraduate and spanning through his doctoral studies and his professional career, his teaching capabilities include: instruction of fundamental civil and environmental engineering concepts, teaching of design methods to be applied in the water resources and environmental engineering field, and instruction of research and analytical skills. Courses taught at Georgia Southern University include: Introduction to Environmental Engineering, Watershed Management, Environmental Engineering Principles for graduate students, Introduction to Senior Project, and Senior Project for CE students. Dr Cubas’ teaching goals, besides teaching engineering fundamentals, is to teach students how to learn and to inculcate curiosity, creativity, and passion for learning that they will carry into their professional careers. Currently, Dr. Cubas is working on expanding his teaching portfolio, focusing mainly in the development of new graduate courses.</w:t>
            </w:r>
          </w:p>
          <w:p w14:paraId="37C95CEF" w14:textId="3FD78A4D" w:rsidR="0057672E" w:rsidRPr="00D66AF4" w:rsidRDefault="0057672E">
            <w:pPr>
              <w:pStyle w:val="TableParagraph"/>
              <w:spacing w:before="118"/>
              <w:ind w:left="257" w:right="293"/>
              <w:jc w:val="both"/>
            </w:pPr>
          </w:p>
        </w:tc>
      </w:tr>
      <w:tr w:rsidR="0057672E" w:rsidRPr="00197334" w14:paraId="234786FF" w14:textId="77777777">
        <w:trPr>
          <w:trHeight w:val="1425"/>
        </w:trPr>
        <w:tc>
          <w:tcPr>
            <w:tcW w:w="10415" w:type="dxa"/>
          </w:tcPr>
          <w:p w14:paraId="4FC4A18A" w14:textId="77777777" w:rsidR="0057672E" w:rsidRPr="00197334" w:rsidRDefault="00A27F4B">
            <w:pPr>
              <w:pStyle w:val="TableParagraph"/>
              <w:spacing w:before="81" w:after="19"/>
              <w:ind w:left="257"/>
              <w:rPr>
                <w:b/>
                <w:sz w:val="28"/>
              </w:rPr>
            </w:pPr>
            <w:bookmarkStart w:id="2" w:name="Research_Expertise"/>
            <w:bookmarkEnd w:id="2"/>
            <w:r w:rsidRPr="00197334">
              <w:rPr>
                <w:b/>
                <w:color w:val="002744"/>
                <w:sz w:val="28"/>
              </w:rPr>
              <w:t>Research Expertise</w:t>
            </w:r>
          </w:p>
          <w:p w14:paraId="457615AE" w14:textId="77777777" w:rsidR="0057672E" w:rsidRPr="00197334" w:rsidRDefault="008334C0">
            <w:pPr>
              <w:pStyle w:val="TableParagraph"/>
              <w:spacing w:line="44" w:lineRule="exact"/>
              <w:ind w:left="206"/>
              <w:rPr>
                <w:rFonts w:ascii="Times New Roman"/>
                <w:sz w:val="6"/>
              </w:rPr>
            </w:pPr>
            <w:r w:rsidRPr="00197334">
              <w:rPr>
                <w:rFonts w:ascii="Times New Roman"/>
                <w:noProof/>
                <w:sz w:val="6"/>
                <w:lang w:bidi="ar-SA"/>
              </w:rPr>
              <mc:AlternateContent>
                <mc:Choice Requires="wpg">
                  <w:drawing>
                    <wp:inline distT="0" distB="0" distL="0" distR="0" wp14:anchorId="7D3EAD07" wp14:editId="6880D350">
                      <wp:extent cx="6300470" cy="27940"/>
                      <wp:effectExtent l="22860" t="4445" r="20320"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7940"/>
                                <a:chOff x="0" y="0"/>
                                <a:chExt cx="9922" cy="44"/>
                              </a:xfrm>
                            </wpg:grpSpPr>
                            <wps:wsp>
                              <wps:cNvPr id="7" name="Line 7"/>
                              <wps:cNvCnPr>
                                <a:cxnSpLocks noChangeShapeType="1"/>
                              </wps:cNvCnPr>
                              <wps:spPr bwMode="auto">
                                <a:xfrm>
                                  <a:off x="0" y="22"/>
                                  <a:ext cx="9922" cy="0"/>
                                </a:xfrm>
                                <a:prstGeom prst="line">
                                  <a:avLst/>
                                </a:prstGeom>
                                <a:noFill/>
                                <a:ln w="27432">
                                  <a:solidFill>
                                    <a:srgbClr val="99C9E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A8540B" id="Group 6" o:spid="_x0000_s1026" style="width:496.1pt;height:2.2pt;mso-position-horizontal-relative:char;mso-position-vertical-relative:line" coordsize="9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">
                      <v:line id="Line 7" o:spid="_x0000_s1027" style="position:absolute;visibility:visible;mso-wrap-style:square" from="0,22" to="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zoMIAAADaAAAADwAAAGRycy9kb3ducmV2LnhtbESPQWvCQBSE7wX/w/IK3uqmUltNXUWk&#10;ipdiY8XzI/uahGTfhuxT4793C4Ueh5n5hpkve9eoC3Wh8mzgeZSAIs69rbgwcPzePE1BBUG22Hgm&#10;AzcKsFwMHuaYWn/ljC4HKVSEcEjRQCnSplqHvCSHYeRb4uj9+M6hRNkV2nZ4jXDX6HGSvGqHFceF&#10;Eltal5TXh7Mz8MUT/Khlmr1sZwWd6tnnfp+JMcPHfvUOSqiX//Bfe2cNvMHvlXgD9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LzoMIAAADaAAAADwAAAAAAAAAAAAAA&#10;AAChAgAAZHJzL2Rvd25yZXYueG1sUEsFBgAAAAAEAAQA+QAAAJADAAAAAA==&#10;" strokecolor="#99c9ec" strokeweight="2.16pt"/>
                      <w10:anchorlock/>
                    </v:group>
                  </w:pict>
                </mc:Fallback>
              </mc:AlternateContent>
            </w:r>
          </w:p>
          <w:p w14:paraId="5738F9E4" w14:textId="044A4EDA" w:rsidR="0057672E" w:rsidRDefault="000F526B" w:rsidP="000F526B">
            <w:pPr>
              <w:pStyle w:val="TableParagraph"/>
              <w:spacing w:before="118"/>
              <w:ind w:left="257" w:right="289"/>
              <w:jc w:val="both"/>
            </w:pPr>
            <w:r w:rsidRPr="000F526B">
              <w:t xml:space="preserve">Dr. Cubas’ areas of research include: lake and reservoir management, nutrient cycling in the sediment-water interface of lakes and streams, nutrient and pollutant transport in aquatic systems, watershed management, and water reuse and sustainability.  Specifically, Dr. Cubas is interested in studying nitrogen and phosphorus dynamics at the sediment-water interface of freshwater bodies and estuaries and their effect on surface water quality and ecology.  As a researcher, one of his major goals in to contribute to the better understanding of the nitrogen and phosphorus cycles in surface waters to assess their impact in the fate of other pollutants (e.g., mercury, iron, manganese, and other organic pollutants).  Dr. Cubas’ research also focuses on nutrient dynamics to mitigate harmful algal blooms, organic matter characterization to control disinfection byproducts precursors at the source (surface waters), nitrate and oxygen micro-profiling to model fluxes at the sediment-water interface, and other educational projects. During his tenure, Dr. Cubas has also expanded his research agenda to include research in the areas of water reuse, bioenergy production in right of way areas, and salinity dynamics in estuaries among others. For his research, Dr. Cubas utilizes an interesting approach where he combines both </w:t>
            </w:r>
            <w:r w:rsidR="0056504B" w:rsidRPr="000F526B">
              <w:t>laboratory-based</w:t>
            </w:r>
            <w:bookmarkStart w:id="3" w:name="_GoBack"/>
            <w:bookmarkEnd w:id="3"/>
            <w:r w:rsidRPr="000F526B">
              <w:t xml:space="preserve"> studies with field experimental data collected </w:t>
            </w:r>
            <w:r w:rsidRPr="000F526B">
              <w:rPr>
                <w:i/>
              </w:rPr>
              <w:t>in situ</w:t>
            </w:r>
            <w:r w:rsidRPr="000F526B">
              <w:t xml:space="preserve"> to obtain a more robust set of analytical research data. Dr. Cubas plans to continue expanding his research to fulfil his long-term goal of becoming a leading expert in the areas of surface water quality management. </w:t>
            </w:r>
          </w:p>
          <w:p w14:paraId="5E2A994A" w14:textId="078D6A70" w:rsidR="000F526B" w:rsidRPr="00D66AF4" w:rsidRDefault="000F526B" w:rsidP="000F526B">
            <w:pPr>
              <w:pStyle w:val="TableParagraph"/>
              <w:spacing w:before="118"/>
              <w:ind w:left="257" w:right="289"/>
              <w:jc w:val="both"/>
            </w:pPr>
          </w:p>
        </w:tc>
      </w:tr>
      <w:tr w:rsidR="0057672E" w:rsidRPr="00197334" w14:paraId="384F0EB0" w14:textId="77777777">
        <w:trPr>
          <w:trHeight w:val="3312"/>
        </w:trPr>
        <w:tc>
          <w:tcPr>
            <w:tcW w:w="10415" w:type="dxa"/>
          </w:tcPr>
          <w:p w14:paraId="0A12B9AF" w14:textId="77777777" w:rsidR="0057672E" w:rsidRPr="00197334" w:rsidRDefault="00A27F4B">
            <w:pPr>
              <w:pStyle w:val="TableParagraph"/>
              <w:spacing w:before="90" w:after="20"/>
              <w:ind w:left="257"/>
              <w:rPr>
                <w:b/>
                <w:sz w:val="28"/>
              </w:rPr>
            </w:pPr>
            <w:bookmarkStart w:id="4" w:name="▼_Sample_Publications"/>
            <w:bookmarkEnd w:id="4"/>
            <w:r w:rsidRPr="00197334">
              <w:rPr>
                <w:rFonts w:ascii="MS UI Gothic" w:hAnsi="MS UI Gothic"/>
                <w:color w:val="99C9EC"/>
                <w:sz w:val="18"/>
              </w:rPr>
              <w:lastRenderedPageBreak/>
              <w:t xml:space="preserve">▼ </w:t>
            </w:r>
            <w:r w:rsidRPr="00197334">
              <w:rPr>
                <w:b/>
                <w:color w:val="002744"/>
                <w:sz w:val="28"/>
              </w:rPr>
              <w:t>Sample Publications</w:t>
            </w:r>
          </w:p>
          <w:p w14:paraId="0B6A2846" w14:textId="77777777" w:rsidR="0057672E" w:rsidRPr="00197334" w:rsidRDefault="008334C0">
            <w:pPr>
              <w:pStyle w:val="TableParagraph"/>
              <w:spacing w:line="44" w:lineRule="exact"/>
              <w:ind w:left="206"/>
              <w:rPr>
                <w:rFonts w:ascii="Times New Roman"/>
                <w:sz w:val="6"/>
              </w:rPr>
            </w:pPr>
            <w:r w:rsidRPr="00197334">
              <w:rPr>
                <w:rFonts w:ascii="Times New Roman"/>
                <w:noProof/>
                <w:sz w:val="6"/>
                <w:lang w:bidi="ar-SA"/>
              </w:rPr>
              <mc:AlternateContent>
                <mc:Choice Requires="wpg">
                  <w:drawing>
                    <wp:inline distT="0" distB="0" distL="0" distR="0" wp14:anchorId="313781F3" wp14:editId="3981119B">
                      <wp:extent cx="6300470" cy="27940"/>
                      <wp:effectExtent l="22860" t="7620" r="2032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7940"/>
                                <a:chOff x="0" y="0"/>
                                <a:chExt cx="9922" cy="44"/>
                              </a:xfrm>
                            </wpg:grpSpPr>
                            <wps:wsp>
                              <wps:cNvPr id="5" name="Line 5"/>
                              <wps:cNvCnPr>
                                <a:cxnSpLocks noChangeShapeType="1"/>
                              </wps:cNvCnPr>
                              <wps:spPr bwMode="auto">
                                <a:xfrm>
                                  <a:off x="0" y="22"/>
                                  <a:ext cx="9922" cy="0"/>
                                </a:xfrm>
                                <a:prstGeom prst="line">
                                  <a:avLst/>
                                </a:prstGeom>
                                <a:noFill/>
                                <a:ln w="27432">
                                  <a:solidFill>
                                    <a:srgbClr val="99C9E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5D08E5" id="Group 4" o:spid="_x0000_s1026" style="width:496.1pt;height:2.2pt;mso-position-horizontal-relative:char;mso-position-vertical-relative:line" coordsize="9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">
                      <v:line id="Line 5" o:spid="_x0000_s1027" style="position:absolute;visibility:visible;mso-wrap-style:square" from="0,22" to="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zITMIAAADaAAAADwAAAGRycy9kb3ducmV2LnhtbESPQWvCQBSE74L/YXlCb7ppqUWjq5TS&#10;Si+iSYvnR/Y1Ccm+DdlXjf++KxQ8DjPzDbPeDq5VZ+pD7dnA4ywBRVx4W3Np4PvrY7oAFQTZYuuZ&#10;DFwpwHYzHq0xtf7CGZ1zKVWEcEjRQCXSpVqHoiKHYeY74uj9+N6hRNmX2vZ4iXDX6qckedEOa44L&#10;FXb0VlHR5L/OwJHn+N7IInveLUs6Ncv94ZCJMQ+T4XUFSmiQe/i//WkNzOF2Jd4Av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zITMIAAADaAAAADwAAAAAAAAAAAAAA&#10;AAChAgAAZHJzL2Rvd25yZXYueG1sUEsFBgAAAAAEAAQA+QAAAJADAAAAAA==&#10;" strokecolor="#99c9ec" strokeweight="2.16pt"/>
                      <w10:anchorlock/>
                    </v:group>
                  </w:pict>
                </mc:Fallback>
              </mc:AlternateContent>
            </w:r>
          </w:p>
          <w:p w14:paraId="7FC2F00A" w14:textId="77777777" w:rsidR="000F526B" w:rsidRPr="002B4E39" w:rsidRDefault="000F526B" w:rsidP="000F526B">
            <w:pPr>
              <w:widowControl/>
              <w:numPr>
                <w:ilvl w:val="0"/>
                <w:numId w:val="3"/>
              </w:numPr>
              <w:autoSpaceDE/>
              <w:autoSpaceDN/>
              <w:spacing w:before="60" w:after="20" w:line="276" w:lineRule="auto"/>
              <w:rPr>
                <w:rFonts w:ascii="Times New Roman" w:hAnsi="Times New Roman"/>
                <w:bCs/>
                <w:iCs/>
              </w:rPr>
            </w:pPr>
            <w:r w:rsidRPr="002B4E39">
              <w:rPr>
                <w:rFonts w:ascii="Times New Roman" w:hAnsi="Times New Roman"/>
                <w:bCs/>
                <w:iCs/>
                <w:lang w:val="es-ES_tradnl"/>
              </w:rPr>
              <w:t xml:space="preserve">Nigel W.T. Quinn, Saurav Kumar, Rosanna La Plante,  </w:t>
            </w:r>
            <w:r w:rsidRPr="002B4E39">
              <w:rPr>
                <w:rFonts w:ascii="Times New Roman" w:hAnsi="Times New Roman"/>
                <w:b/>
                <w:bCs/>
                <w:iCs/>
                <w:lang w:val="es-ES_tradnl"/>
              </w:rPr>
              <w:t>Francisco Cubas</w:t>
            </w:r>
            <w:r w:rsidRPr="002B4E39">
              <w:rPr>
                <w:rFonts w:ascii="Times New Roman" w:hAnsi="Times New Roman"/>
                <w:bCs/>
                <w:iCs/>
                <w:lang w:val="es-ES_tradnl"/>
              </w:rPr>
              <w:t xml:space="preserve">. </w:t>
            </w:r>
            <w:r w:rsidRPr="002B4E39">
              <w:rPr>
                <w:rFonts w:ascii="Times New Roman" w:hAnsi="Times New Roman"/>
                <w:bCs/>
                <w:iCs/>
              </w:rPr>
              <w:t xml:space="preserve">A Tool to Search USEPA’s TMDL Reports Repository for Analyzing TMDL Modeling State-of-the-Practice. </w:t>
            </w:r>
            <w:r w:rsidRPr="002B4E39">
              <w:rPr>
                <w:rFonts w:ascii="Times New Roman" w:hAnsi="Times New Roman"/>
                <w:bCs/>
                <w:i/>
                <w:iCs/>
              </w:rPr>
              <w:t xml:space="preserve">Journal of Hydrologic Engineering-ASCE </w:t>
            </w:r>
            <w:r w:rsidRPr="00C724AE">
              <w:rPr>
                <w:rFonts w:ascii="Times New Roman" w:hAnsi="Times New Roman"/>
                <w:bCs/>
                <w:iCs/>
              </w:rPr>
              <w:t>2019. 24(9): p. 04019026–</w:t>
            </w:r>
            <w:r w:rsidRPr="002B4E39">
              <w:rPr>
                <w:rFonts w:ascii="Times New Roman" w:hAnsi="Times New Roman"/>
                <w:bCs/>
                <w:iCs/>
              </w:rPr>
              <w:t xml:space="preserve">.  </w:t>
            </w:r>
          </w:p>
          <w:p w14:paraId="747FA3B2" w14:textId="77777777" w:rsidR="000F526B" w:rsidRPr="002B4E39" w:rsidRDefault="000F526B" w:rsidP="000F526B">
            <w:pPr>
              <w:widowControl/>
              <w:numPr>
                <w:ilvl w:val="0"/>
                <w:numId w:val="3"/>
              </w:numPr>
              <w:autoSpaceDE/>
              <w:autoSpaceDN/>
              <w:spacing w:before="60" w:after="20" w:line="276" w:lineRule="auto"/>
              <w:rPr>
                <w:rFonts w:ascii="Times New Roman" w:hAnsi="Times New Roman"/>
                <w:bCs/>
                <w:iCs/>
              </w:rPr>
            </w:pPr>
            <w:r w:rsidRPr="002B4E39">
              <w:rPr>
                <w:rFonts w:ascii="Times New Roman" w:hAnsi="Times New Roman"/>
                <w:b/>
                <w:bCs/>
                <w:iCs/>
              </w:rPr>
              <w:t>Cubas, Francisco J</w:t>
            </w:r>
            <w:r w:rsidRPr="002B4E39">
              <w:rPr>
                <w:rFonts w:ascii="Times New Roman" w:hAnsi="Times New Roman"/>
                <w:bCs/>
                <w:iCs/>
              </w:rPr>
              <w:t xml:space="preserve">., Holbrook, David, Novak, John T., Godrej, Adil N., Grizzard, Thomas J. “Effective Depth Controls the Nitrate Removal Rates in a Water Supply Reservoir with a High Nitrate Load” Science of the Total Environment (2019) Vol. 573 44–53. </w:t>
            </w:r>
          </w:p>
          <w:p w14:paraId="5FB7CB70" w14:textId="77777777" w:rsidR="000F526B" w:rsidRPr="00EE6C00" w:rsidRDefault="000F526B" w:rsidP="000F526B">
            <w:pPr>
              <w:widowControl/>
              <w:numPr>
                <w:ilvl w:val="0"/>
                <w:numId w:val="3"/>
              </w:numPr>
              <w:autoSpaceDE/>
              <w:autoSpaceDN/>
              <w:spacing w:line="276" w:lineRule="auto"/>
              <w:jc w:val="both"/>
              <w:rPr>
                <w:rFonts w:ascii="Times New Roman" w:hAnsi="Times New Roman"/>
              </w:rPr>
            </w:pPr>
            <w:r w:rsidRPr="00EE6C00">
              <w:rPr>
                <w:rFonts w:ascii="Times New Roman" w:hAnsi="Times New Roman"/>
                <w:bCs/>
              </w:rPr>
              <w:t xml:space="preserve">Beutel, M.W., R. Duvil1, </w:t>
            </w:r>
            <w:r w:rsidRPr="00EE6C00">
              <w:rPr>
                <w:rFonts w:ascii="Times New Roman" w:hAnsi="Times New Roman"/>
                <w:b/>
                <w:bCs/>
              </w:rPr>
              <w:t>F.J. Cubas</w:t>
            </w:r>
            <w:r w:rsidRPr="00EE6C00">
              <w:rPr>
                <w:rFonts w:ascii="Times New Roman" w:hAnsi="Times New Roman"/>
                <w:bCs/>
              </w:rPr>
              <w:t xml:space="preserve">, T.J. Grizzard. Effects of Nitrate Addition on Water Column Methylmercury in Occoquan Reservoir, Virginia, USA. </w:t>
            </w:r>
            <w:r w:rsidRPr="00EE6C00">
              <w:rPr>
                <w:rFonts w:ascii="Times New Roman" w:hAnsi="Times New Roman"/>
                <w:bCs/>
                <w:i/>
                <w:iCs/>
              </w:rPr>
              <w:t xml:space="preserve">Water Research </w:t>
            </w:r>
            <w:r w:rsidRPr="00EE6C00">
              <w:rPr>
                <w:rFonts w:ascii="Times New Roman" w:hAnsi="Times New Roman"/>
                <w:bCs/>
                <w:iCs/>
              </w:rPr>
              <w:t>(2017), Vol. 110, 1</w:t>
            </w:r>
            <w:r>
              <w:rPr>
                <w:rFonts w:ascii="Times New Roman" w:hAnsi="Times New Roman"/>
                <w:bCs/>
                <w:iCs/>
              </w:rPr>
              <w:t>.</w:t>
            </w:r>
          </w:p>
          <w:p w14:paraId="2904778F" w14:textId="77777777" w:rsidR="000F526B" w:rsidRDefault="000F526B" w:rsidP="000F526B">
            <w:pPr>
              <w:widowControl/>
              <w:numPr>
                <w:ilvl w:val="0"/>
                <w:numId w:val="3"/>
              </w:numPr>
              <w:autoSpaceDE/>
              <w:autoSpaceDN/>
              <w:spacing w:line="276" w:lineRule="auto"/>
              <w:jc w:val="both"/>
              <w:rPr>
                <w:rFonts w:ascii="Times New Roman" w:hAnsi="Times New Roman"/>
              </w:rPr>
            </w:pPr>
            <w:r w:rsidRPr="00EE6C00">
              <w:rPr>
                <w:rFonts w:ascii="Times New Roman" w:hAnsi="Times New Roman"/>
                <w:bCs/>
              </w:rPr>
              <w:t xml:space="preserve">Beutel, M.W., R. Duvil1, </w:t>
            </w:r>
            <w:r w:rsidRPr="00EE6C00">
              <w:rPr>
                <w:rFonts w:ascii="Times New Roman" w:hAnsi="Times New Roman"/>
                <w:b/>
                <w:bCs/>
              </w:rPr>
              <w:t>F.J. Cubas</w:t>
            </w:r>
            <w:r w:rsidRPr="00EE6C00">
              <w:rPr>
                <w:rFonts w:ascii="Times New Roman" w:hAnsi="Times New Roman"/>
                <w:bCs/>
              </w:rPr>
              <w:t xml:space="preserve">, T.J. Grizzard, F.M. Wilhelm, D. Austin, D.A. Matthews, A.J. Horne, S.Y. Gebremariam. A review of managed nitrate addition to enhance surface water quality. </w:t>
            </w:r>
            <w:r w:rsidRPr="00EE6C00">
              <w:rPr>
                <w:rFonts w:ascii="Times New Roman" w:hAnsi="Times New Roman"/>
                <w:bCs/>
                <w:i/>
                <w:iCs/>
              </w:rPr>
              <w:t xml:space="preserve">Critical Reviews in Environmental Science and Technology </w:t>
            </w:r>
            <w:r w:rsidRPr="00EE6C00">
              <w:rPr>
                <w:rFonts w:ascii="Times New Roman" w:hAnsi="Times New Roman"/>
                <w:bCs/>
                <w:iCs/>
              </w:rPr>
              <w:t>(2016), Vol. 46, 7</w:t>
            </w:r>
            <w:r w:rsidRPr="00EE6C00">
              <w:rPr>
                <w:rFonts w:ascii="Times New Roman" w:hAnsi="Times New Roman"/>
                <w:bCs/>
                <w:i/>
                <w:iCs/>
              </w:rPr>
              <w:t>.</w:t>
            </w:r>
          </w:p>
          <w:p w14:paraId="51DC66B9" w14:textId="77777777" w:rsidR="000F526B" w:rsidRDefault="000F526B" w:rsidP="000F526B">
            <w:pPr>
              <w:widowControl/>
              <w:numPr>
                <w:ilvl w:val="0"/>
                <w:numId w:val="3"/>
              </w:numPr>
              <w:autoSpaceDE/>
              <w:autoSpaceDN/>
              <w:spacing w:line="276" w:lineRule="auto"/>
              <w:jc w:val="both"/>
              <w:rPr>
                <w:rFonts w:ascii="Times New Roman" w:hAnsi="Times New Roman"/>
              </w:rPr>
            </w:pPr>
            <w:r w:rsidRPr="00393881">
              <w:rPr>
                <w:rFonts w:ascii="Times New Roman" w:hAnsi="Times New Roman"/>
                <w:b/>
              </w:rPr>
              <w:t>Cubas, Francisco J</w:t>
            </w:r>
            <w:r>
              <w:rPr>
                <w:rFonts w:ascii="Times New Roman" w:hAnsi="Times New Roman"/>
              </w:rPr>
              <w:t xml:space="preserve">., J.T. Novak, A.N. Godrej, T.J. Grizzard, Effects of Nitrate Input from a Water Reclamation Facility on the Occoquan Reservoir. </w:t>
            </w:r>
            <w:r w:rsidRPr="00393881">
              <w:rPr>
                <w:rFonts w:ascii="Times New Roman" w:hAnsi="Times New Roman"/>
                <w:i/>
              </w:rPr>
              <w:t>Water Environment Research</w:t>
            </w:r>
            <w:r>
              <w:rPr>
                <w:rFonts w:ascii="Times New Roman" w:hAnsi="Times New Roman"/>
                <w:i/>
              </w:rPr>
              <w:t xml:space="preserve"> (2014), Vol. 86, 2</w:t>
            </w:r>
            <w:r>
              <w:rPr>
                <w:rFonts w:ascii="Times New Roman" w:hAnsi="Times New Roman"/>
              </w:rPr>
              <w:t xml:space="preserve">.   </w:t>
            </w:r>
          </w:p>
          <w:p w14:paraId="0F5DB6DA" w14:textId="77777777" w:rsidR="000F526B" w:rsidRPr="005947A4" w:rsidRDefault="000F526B" w:rsidP="000F526B">
            <w:pPr>
              <w:widowControl/>
              <w:numPr>
                <w:ilvl w:val="0"/>
                <w:numId w:val="3"/>
              </w:numPr>
              <w:autoSpaceDE/>
              <w:autoSpaceDN/>
              <w:spacing w:after="120" w:line="276" w:lineRule="auto"/>
              <w:jc w:val="both"/>
              <w:rPr>
                <w:rFonts w:ascii="Times New Roman" w:hAnsi="Times New Roman"/>
              </w:rPr>
            </w:pPr>
            <w:r w:rsidRPr="00393881">
              <w:rPr>
                <w:rFonts w:ascii="Times New Roman" w:hAnsi="Times New Roman"/>
                <w:b/>
              </w:rPr>
              <w:t>Cubas, Francisco J</w:t>
            </w:r>
            <w:r>
              <w:rPr>
                <w:rFonts w:ascii="Times New Roman" w:hAnsi="Times New Roman"/>
              </w:rPr>
              <w:t xml:space="preserve">., J.T. Novak, M.J. Higgins, Effect of Feeding Patterns on the Performance of Activated Sludge Systems. </w:t>
            </w:r>
            <w:r w:rsidRPr="00BA1DDC">
              <w:rPr>
                <w:rFonts w:ascii="Times New Roman" w:hAnsi="Times New Roman"/>
                <w:i/>
              </w:rPr>
              <w:t xml:space="preserve">Water Environment Research </w:t>
            </w:r>
            <w:r>
              <w:rPr>
                <w:rFonts w:ascii="Times New Roman" w:hAnsi="Times New Roman"/>
              </w:rPr>
              <w:t>(2011</w:t>
            </w:r>
            <w:r w:rsidRPr="007766C0">
              <w:rPr>
                <w:rFonts w:ascii="Times New Roman" w:hAnsi="Times New Roman"/>
                <w:i/>
              </w:rPr>
              <w:t>), Vol.83, 6.</w:t>
            </w:r>
          </w:p>
          <w:p w14:paraId="10D43702" w14:textId="438D3438" w:rsidR="00CE0BE8" w:rsidRPr="00CE0BE8" w:rsidRDefault="00CE0BE8" w:rsidP="000F526B">
            <w:pPr>
              <w:pStyle w:val="TableParagraph"/>
              <w:numPr>
                <w:ilvl w:val="0"/>
                <w:numId w:val="3"/>
              </w:numPr>
              <w:tabs>
                <w:tab w:val="left" w:pos="977"/>
                <w:tab w:val="left" w:pos="978"/>
              </w:tabs>
              <w:spacing w:line="255" w:lineRule="exact"/>
              <w:rPr>
                <w:rFonts w:asciiTheme="minorHAnsi" w:hAnsiTheme="minorHAnsi" w:cstheme="minorHAnsi"/>
              </w:rPr>
            </w:pPr>
          </w:p>
        </w:tc>
      </w:tr>
      <w:tr w:rsidR="0057672E" w:rsidRPr="00197334" w14:paraId="70403A56" w14:textId="77777777">
        <w:trPr>
          <w:trHeight w:val="1575"/>
        </w:trPr>
        <w:tc>
          <w:tcPr>
            <w:tcW w:w="10415" w:type="dxa"/>
          </w:tcPr>
          <w:p w14:paraId="4BF340F1" w14:textId="77777777" w:rsidR="0057672E" w:rsidRPr="00197334" w:rsidRDefault="00A27F4B">
            <w:pPr>
              <w:pStyle w:val="TableParagraph"/>
              <w:spacing w:before="97" w:after="20"/>
              <w:ind w:left="257"/>
              <w:rPr>
                <w:b/>
                <w:sz w:val="28"/>
              </w:rPr>
            </w:pPr>
            <w:bookmarkStart w:id="5" w:name="▼_Grants/Funded_Projects"/>
            <w:bookmarkEnd w:id="5"/>
            <w:r w:rsidRPr="00197334">
              <w:rPr>
                <w:rFonts w:ascii="MS UI Gothic" w:hAnsi="MS UI Gothic"/>
                <w:color w:val="99C9EC"/>
                <w:sz w:val="18"/>
              </w:rPr>
              <w:t xml:space="preserve">▼ </w:t>
            </w:r>
            <w:r w:rsidRPr="00197334">
              <w:rPr>
                <w:b/>
                <w:color w:val="002744"/>
                <w:sz w:val="28"/>
              </w:rPr>
              <w:t>Grants/Funded Projects</w:t>
            </w:r>
          </w:p>
          <w:p w14:paraId="4E0F3092" w14:textId="77777777" w:rsidR="0057672E" w:rsidRPr="00197334" w:rsidRDefault="008334C0">
            <w:pPr>
              <w:pStyle w:val="TableParagraph"/>
              <w:spacing w:line="44" w:lineRule="exact"/>
              <w:ind w:left="206"/>
              <w:rPr>
                <w:rFonts w:ascii="Times New Roman"/>
                <w:sz w:val="6"/>
              </w:rPr>
            </w:pPr>
            <w:r w:rsidRPr="00197334">
              <w:rPr>
                <w:rFonts w:ascii="Times New Roman"/>
                <w:noProof/>
                <w:sz w:val="6"/>
                <w:lang w:bidi="ar-SA"/>
              </w:rPr>
              <mc:AlternateContent>
                <mc:Choice Requires="wpg">
                  <w:drawing>
                    <wp:inline distT="0" distB="0" distL="0" distR="0" wp14:anchorId="278D4858" wp14:editId="721D140F">
                      <wp:extent cx="6300470" cy="27940"/>
                      <wp:effectExtent l="22860" t="3175" r="2032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7940"/>
                                <a:chOff x="0" y="0"/>
                                <a:chExt cx="9922" cy="44"/>
                              </a:xfrm>
                            </wpg:grpSpPr>
                            <wps:wsp>
                              <wps:cNvPr id="3" name="Line 3"/>
                              <wps:cNvCnPr>
                                <a:cxnSpLocks noChangeShapeType="1"/>
                              </wps:cNvCnPr>
                              <wps:spPr bwMode="auto">
                                <a:xfrm>
                                  <a:off x="0" y="22"/>
                                  <a:ext cx="9922" cy="0"/>
                                </a:xfrm>
                                <a:prstGeom prst="line">
                                  <a:avLst/>
                                </a:prstGeom>
                                <a:noFill/>
                                <a:ln w="27432">
                                  <a:solidFill>
                                    <a:srgbClr val="99C9E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115F89" id="Group 2" o:spid="_x0000_s1026" style="width:496.1pt;height:2.2pt;mso-position-horizontal-relative:char;mso-position-vertical-relative:line" coordsize="9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">
                      <v:line id="Line 3" o:spid="_x0000_s1027" style="position:absolute;visibility:visible;mso-wrap-style:square" from="0,22" to="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o8IAAADaAAAADwAAAGRycy9kb3ducmV2LnhtbESPQWvCQBSE7wX/w/IK3uqm1hZNXUWk&#10;ipdiY8XzI/uahGTfhuxT4793C4Ueh5n5hpkve9eoC3Wh8mzgeZSAIs69rbgwcPzePE1BBUG22Hgm&#10;AzcKsFwMHuaYWn/ljC4HKVSEcEjRQCnSplqHvCSHYeRb4uj9+M6hRNkV2nZ4jXDX6HGSvGmHFceF&#10;Eltal5TXh7Mz8MWv+FHLNJtsZwWd6tnnfp+JMcPHfvUOSqiX//Bfe2cNvMDvlXgD9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1o8IAAADaAAAADwAAAAAAAAAAAAAA&#10;AAChAgAAZHJzL2Rvd25yZXYueG1sUEsFBgAAAAAEAAQA+QAAAJADAAAAAA==&#10;" strokecolor="#99c9ec" strokeweight="2.16pt"/>
                      <w10:anchorlock/>
                    </v:group>
                  </w:pict>
                </mc:Fallback>
              </mc:AlternateContent>
            </w:r>
          </w:p>
          <w:p w14:paraId="33E3003E" w14:textId="77777777" w:rsidR="00F40A86" w:rsidRDefault="00F40A86" w:rsidP="00F40A86">
            <w:pPr>
              <w:pStyle w:val="TableParagraph"/>
              <w:numPr>
                <w:ilvl w:val="0"/>
                <w:numId w:val="1"/>
              </w:numPr>
              <w:tabs>
                <w:tab w:val="left" w:pos="977"/>
                <w:tab w:val="left" w:pos="978"/>
              </w:tabs>
              <w:spacing w:before="120"/>
            </w:pPr>
            <w:r>
              <w:t>GAEPD, Title: “Development of a public online dashboard to summarize hydrologic data for the Coastal Georgia Region” Role: co-PI, Budget: $67,380</w:t>
            </w:r>
          </w:p>
          <w:p w14:paraId="0E2387B2" w14:textId="77777777" w:rsidR="00F40A86" w:rsidRDefault="00F40A86" w:rsidP="00F40A86">
            <w:pPr>
              <w:pStyle w:val="TableParagraph"/>
              <w:numPr>
                <w:ilvl w:val="0"/>
                <w:numId w:val="1"/>
              </w:numPr>
              <w:tabs>
                <w:tab w:val="left" w:pos="977"/>
                <w:tab w:val="left" w:pos="978"/>
              </w:tabs>
              <w:spacing w:before="120"/>
            </w:pPr>
            <w:r>
              <w:t>GDOT, Title: “Sustainable Waste Management through the Beneficial Use of Dredge Materials” Role: co-PI, Budget: $203,878</w:t>
            </w:r>
            <w:r>
              <w:tab/>
            </w:r>
          </w:p>
          <w:p w14:paraId="463F9A9A" w14:textId="77777777" w:rsidR="008F204B" w:rsidRDefault="00F40A86" w:rsidP="00F40A86">
            <w:pPr>
              <w:pStyle w:val="TableParagraph"/>
              <w:numPr>
                <w:ilvl w:val="0"/>
                <w:numId w:val="1"/>
              </w:numPr>
              <w:tabs>
                <w:tab w:val="left" w:pos="977"/>
                <w:tab w:val="left" w:pos="978"/>
              </w:tabs>
              <w:spacing w:before="120"/>
            </w:pPr>
            <w:r>
              <w:t>UOSA, Title: “An Assessment of the Transport and Fate of Nitrate and its Effect on other Dissolved Constituents in the Occoquan Reservoir – A Continuous Study FY 19-20”, Role: PI, Budget:</w:t>
            </w:r>
            <w:r w:rsidR="008F204B">
              <w:t xml:space="preserve"> </w:t>
            </w:r>
            <w:r>
              <w:t>$80,000</w:t>
            </w:r>
          </w:p>
          <w:p w14:paraId="289E114C" w14:textId="6B195786" w:rsidR="00F40A86" w:rsidRDefault="00F40A86" w:rsidP="00F40A86">
            <w:pPr>
              <w:pStyle w:val="TableParagraph"/>
              <w:numPr>
                <w:ilvl w:val="0"/>
                <w:numId w:val="1"/>
              </w:numPr>
              <w:tabs>
                <w:tab w:val="left" w:pos="977"/>
                <w:tab w:val="left" w:pos="978"/>
              </w:tabs>
              <w:spacing w:before="120"/>
            </w:pPr>
            <w:r>
              <w:tab/>
              <w:t>NSF-REU, Title: Interdisciplinary Research Experiences in Coastal Plain Science”, Role: Senior Researcher, Budget: $368,561</w:t>
            </w:r>
          </w:p>
          <w:p w14:paraId="4D9A9DE0" w14:textId="77777777" w:rsidR="00F40A86" w:rsidRDefault="00F40A86" w:rsidP="00F40A86">
            <w:pPr>
              <w:pStyle w:val="TableParagraph"/>
              <w:numPr>
                <w:ilvl w:val="0"/>
                <w:numId w:val="1"/>
              </w:numPr>
              <w:tabs>
                <w:tab w:val="left" w:pos="977"/>
                <w:tab w:val="left" w:pos="978"/>
              </w:tabs>
              <w:spacing w:before="120"/>
            </w:pPr>
            <w:r>
              <w:t>GDOT, Title: “Public Response to Different Planting Techniques for Annual Color and Enhancement”, Role: co-PI, Budget: $100,000</w:t>
            </w:r>
          </w:p>
          <w:p w14:paraId="194FAF0E" w14:textId="77777777" w:rsidR="00F40A86" w:rsidRDefault="00F40A86" w:rsidP="00F40A86">
            <w:pPr>
              <w:pStyle w:val="TableParagraph"/>
              <w:numPr>
                <w:ilvl w:val="0"/>
                <w:numId w:val="1"/>
              </w:numPr>
              <w:tabs>
                <w:tab w:val="left" w:pos="977"/>
                <w:tab w:val="left" w:pos="978"/>
              </w:tabs>
              <w:spacing w:before="120"/>
            </w:pPr>
            <w:r>
              <w:t>UOSA, Title: “An Assessment of the Fate and Transport of Nitrate and other Dissolved Constituents in the Occoquan Reservoir - Part II”, Role: PI, Budget: $60,000</w:t>
            </w:r>
          </w:p>
          <w:p w14:paraId="69EF220E" w14:textId="77777777" w:rsidR="00F40A86" w:rsidRDefault="00F40A86" w:rsidP="00F40A86">
            <w:pPr>
              <w:pStyle w:val="TableParagraph"/>
              <w:numPr>
                <w:ilvl w:val="0"/>
                <w:numId w:val="1"/>
              </w:numPr>
              <w:tabs>
                <w:tab w:val="left" w:pos="977"/>
                <w:tab w:val="left" w:pos="978"/>
              </w:tabs>
              <w:spacing w:before="120"/>
            </w:pPr>
            <w:r>
              <w:t>GA DNR-EPD, Title: “Development of a Nine-Element Watershed Management Plan for the Black Creek, Sub-Watershed of the Ogeechee River Basin”, Role: PI, Budget: $58,333</w:t>
            </w:r>
          </w:p>
          <w:p w14:paraId="361D7D54" w14:textId="666454AD" w:rsidR="00F40A86" w:rsidRDefault="00F40A86" w:rsidP="00F40A86">
            <w:pPr>
              <w:pStyle w:val="TableParagraph"/>
              <w:numPr>
                <w:ilvl w:val="0"/>
                <w:numId w:val="1"/>
              </w:numPr>
              <w:tabs>
                <w:tab w:val="left" w:pos="977"/>
                <w:tab w:val="left" w:pos="978"/>
              </w:tabs>
              <w:spacing w:before="120"/>
            </w:pPr>
            <w:r>
              <w:t>GDOT, Title: “Waste Management of Highway Right-of-Way Areas in SE Georgia”, Role: PI, Budget:</w:t>
            </w:r>
            <w:r>
              <w:tab/>
              <w:t xml:space="preserve"> $170,000</w:t>
            </w:r>
          </w:p>
          <w:p w14:paraId="3F3A4BCD" w14:textId="77777777" w:rsidR="00F40A86" w:rsidRDefault="00F40A86" w:rsidP="00F40A86">
            <w:pPr>
              <w:pStyle w:val="TableParagraph"/>
              <w:numPr>
                <w:ilvl w:val="0"/>
                <w:numId w:val="1"/>
              </w:numPr>
              <w:tabs>
                <w:tab w:val="left" w:pos="977"/>
                <w:tab w:val="left" w:pos="978"/>
              </w:tabs>
              <w:spacing w:before="120"/>
            </w:pPr>
            <w:r>
              <w:t xml:space="preserve">UOSA, Title: “A Continuing Assessment of the Transport and Fate of Nitrate and its Effects on Other Dissolved Constituents in the Occoquan Reservoir – Part I”, Role: PI, Budget: $60,000 </w:t>
            </w:r>
          </w:p>
          <w:p w14:paraId="37C734C5" w14:textId="27C6A44B" w:rsidR="0057672E" w:rsidRPr="00197334" w:rsidRDefault="0057672E" w:rsidP="008F204B">
            <w:pPr>
              <w:pStyle w:val="TableParagraph"/>
              <w:tabs>
                <w:tab w:val="left" w:pos="977"/>
                <w:tab w:val="left" w:pos="978"/>
              </w:tabs>
              <w:spacing w:before="120"/>
            </w:pPr>
          </w:p>
        </w:tc>
      </w:tr>
    </w:tbl>
    <w:p w14:paraId="6B0AEE19" w14:textId="77777777" w:rsidR="00A27F4B" w:rsidRPr="00197334" w:rsidRDefault="00A27F4B">
      <w:pPr>
        <w:rPr>
          <w:sz w:val="24"/>
        </w:rPr>
      </w:pPr>
    </w:p>
    <w:sectPr w:rsidR="00A27F4B" w:rsidRPr="00197334">
      <w:type w:val="continuous"/>
      <w:pgSz w:w="12240" w:h="15840"/>
      <w:pgMar w:top="0" w:right="780" w:bottom="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447B"/>
    <w:multiLevelType w:val="hybridMultilevel"/>
    <w:tmpl w:val="E23A451A"/>
    <w:lvl w:ilvl="0" w:tplc="88164BE0">
      <w:numFmt w:val="bullet"/>
      <w:lvlText w:val=""/>
      <w:lvlJc w:val="left"/>
      <w:pPr>
        <w:ind w:left="977" w:hanging="360"/>
      </w:pPr>
      <w:rPr>
        <w:rFonts w:ascii="Symbol" w:eastAsia="Symbol" w:hAnsi="Symbol" w:cs="Symbol" w:hint="default"/>
        <w:color w:val="99C9EC"/>
        <w:w w:val="99"/>
        <w:sz w:val="20"/>
        <w:szCs w:val="20"/>
        <w:lang w:val="en-US" w:eastAsia="en-US" w:bidi="en-US"/>
      </w:rPr>
    </w:lvl>
    <w:lvl w:ilvl="1" w:tplc="3A588C4C">
      <w:numFmt w:val="bullet"/>
      <w:lvlText w:val="•"/>
      <w:lvlJc w:val="left"/>
      <w:pPr>
        <w:ind w:left="1923" w:hanging="360"/>
      </w:pPr>
      <w:rPr>
        <w:rFonts w:hint="default"/>
        <w:lang w:val="en-US" w:eastAsia="en-US" w:bidi="en-US"/>
      </w:rPr>
    </w:lvl>
    <w:lvl w:ilvl="2" w:tplc="B128BEE6">
      <w:numFmt w:val="bullet"/>
      <w:lvlText w:val="•"/>
      <w:lvlJc w:val="left"/>
      <w:pPr>
        <w:ind w:left="2867" w:hanging="360"/>
      </w:pPr>
      <w:rPr>
        <w:rFonts w:hint="default"/>
        <w:lang w:val="en-US" w:eastAsia="en-US" w:bidi="en-US"/>
      </w:rPr>
    </w:lvl>
    <w:lvl w:ilvl="3" w:tplc="1E005C90">
      <w:numFmt w:val="bullet"/>
      <w:lvlText w:val="•"/>
      <w:lvlJc w:val="left"/>
      <w:pPr>
        <w:ind w:left="3810" w:hanging="360"/>
      </w:pPr>
      <w:rPr>
        <w:rFonts w:hint="default"/>
        <w:lang w:val="en-US" w:eastAsia="en-US" w:bidi="en-US"/>
      </w:rPr>
    </w:lvl>
    <w:lvl w:ilvl="4" w:tplc="7C90475E">
      <w:numFmt w:val="bullet"/>
      <w:lvlText w:val="•"/>
      <w:lvlJc w:val="left"/>
      <w:pPr>
        <w:ind w:left="4754" w:hanging="360"/>
      </w:pPr>
      <w:rPr>
        <w:rFonts w:hint="default"/>
        <w:lang w:val="en-US" w:eastAsia="en-US" w:bidi="en-US"/>
      </w:rPr>
    </w:lvl>
    <w:lvl w:ilvl="5" w:tplc="6C66EBA4">
      <w:numFmt w:val="bullet"/>
      <w:lvlText w:val="•"/>
      <w:lvlJc w:val="left"/>
      <w:pPr>
        <w:ind w:left="5697" w:hanging="360"/>
      </w:pPr>
      <w:rPr>
        <w:rFonts w:hint="default"/>
        <w:lang w:val="en-US" w:eastAsia="en-US" w:bidi="en-US"/>
      </w:rPr>
    </w:lvl>
    <w:lvl w:ilvl="6" w:tplc="9404D0A4">
      <w:numFmt w:val="bullet"/>
      <w:lvlText w:val="•"/>
      <w:lvlJc w:val="left"/>
      <w:pPr>
        <w:ind w:left="6641" w:hanging="360"/>
      </w:pPr>
      <w:rPr>
        <w:rFonts w:hint="default"/>
        <w:lang w:val="en-US" w:eastAsia="en-US" w:bidi="en-US"/>
      </w:rPr>
    </w:lvl>
    <w:lvl w:ilvl="7" w:tplc="A9687E82">
      <w:numFmt w:val="bullet"/>
      <w:lvlText w:val="•"/>
      <w:lvlJc w:val="left"/>
      <w:pPr>
        <w:ind w:left="7584" w:hanging="360"/>
      </w:pPr>
      <w:rPr>
        <w:rFonts w:hint="default"/>
        <w:lang w:val="en-US" w:eastAsia="en-US" w:bidi="en-US"/>
      </w:rPr>
    </w:lvl>
    <w:lvl w:ilvl="8" w:tplc="E7484006">
      <w:numFmt w:val="bullet"/>
      <w:lvlText w:val="•"/>
      <w:lvlJc w:val="left"/>
      <w:pPr>
        <w:ind w:left="8528" w:hanging="360"/>
      </w:pPr>
      <w:rPr>
        <w:rFonts w:hint="default"/>
        <w:lang w:val="en-US" w:eastAsia="en-US" w:bidi="en-US"/>
      </w:rPr>
    </w:lvl>
  </w:abstractNum>
  <w:abstractNum w:abstractNumId="1" w15:restartNumberingAfterBreak="0">
    <w:nsid w:val="19503F88"/>
    <w:multiLevelType w:val="hybridMultilevel"/>
    <w:tmpl w:val="151AD7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40BA3"/>
    <w:multiLevelType w:val="hybridMultilevel"/>
    <w:tmpl w:val="1BFA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6441B"/>
    <w:multiLevelType w:val="hybridMultilevel"/>
    <w:tmpl w:val="1206CE48"/>
    <w:lvl w:ilvl="0" w:tplc="28FC9730">
      <w:numFmt w:val="bullet"/>
      <w:lvlText w:val=""/>
      <w:lvlJc w:val="left"/>
      <w:pPr>
        <w:ind w:left="977" w:hanging="360"/>
      </w:pPr>
      <w:rPr>
        <w:rFonts w:ascii="Symbol" w:eastAsia="Symbol" w:hAnsi="Symbol" w:cs="Symbol" w:hint="default"/>
        <w:color w:val="99C9EC"/>
        <w:w w:val="99"/>
        <w:sz w:val="20"/>
        <w:szCs w:val="20"/>
        <w:lang w:val="en-US" w:eastAsia="en-US" w:bidi="en-US"/>
      </w:rPr>
    </w:lvl>
    <w:lvl w:ilvl="1" w:tplc="A754CFF2">
      <w:numFmt w:val="bullet"/>
      <w:lvlText w:val="•"/>
      <w:lvlJc w:val="left"/>
      <w:pPr>
        <w:ind w:left="1923" w:hanging="360"/>
      </w:pPr>
      <w:rPr>
        <w:rFonts w:hint="default"/>
        <w:lang w:val="en-US" w:eastAsia="en-US" w:bidi="en-US"/>
      </w:rPr>
    </w:lvl>
    <w:lvl w:ilvl="2" w:tplc="FE58368E">
      <w:numFmt w:val="bullet"/>
      <w:lvlText w:val="•"/>
      <w:lvlJc w:val="left"/>
      <w:pPr>
        <w:ind w:left="2867" w:hanging="360"/>
      </w:pPr>
      <w:rPr>
        <w:rFonts w:hint="default"/>
        <w:lang w:val="en-US" w:eastAsia="en-US" w:bidi="en-US"/>
      </w:rPr>
    </w:lvl>
    <w:lvl w:ilvl="3" w:tplc="72DCC0FA">
      <w:numFmt w:val="bullet"/>
      <w:lvlText w:val="•"/>
      <w:lvlJc w:val="left"/>
      <w:pPr>
        <w:ind w:left="3810" w:hanging="360"/>
      </w:pPr>
      <w:rPr>
        <w:rFonts w:hint="default"/>
        <w:lang w:val="en-US" w:eastAsia="en-US" w:bidi="en-US"/>
      </w:rPr>
    </w:lvl>
    <w:lvl w:ilvl="4" w:tplc="BC626DC2">
      <w:numFmt w:val="bullet"/>
      <w:lvlText w:val="•"/>
      <w:lvlJc w:val="left"/>
      <w:pPr>
        <w:ind w:left="4754" w:hanging="360"/>
      </w:pPr>
      <w:rPr>
        <w:rFonts w:hint="default"/>
        <w:lang w:val="en-US" w:eastAsia="en-US" w:bidi="en-US"/>
      </w:rPr>
    </w:lvl>
    <w:lvl w:ilvl="5" w:tplc="27A8C2B4">
      <w:numFmt w:val="bullet"/>
      <w:lvlText w:val="•"/>
      <w:lvlJc w:val="left"/>
      <w:pPr>
        <w:ind w:left="5697" w:hanging="360"/>
      </w:pPr>
      <w:rPr>
        <w:rFonts w:hint="default"/>
        <w:lang w:val="en-US" w:eastAsia="en-US" w:bidi="en-US"/>
      </w:rPr>
    </w:lvl>
    <w:lvl w:ilvl="6" w:tplc="2FEA7FD0">
      <w:numFmt w:val="bullet"/>
      <w:lvlText w:val="•"/>
      <w:lvlJc w:val="left"/>
      <w:pPr>
        <w:ind w:left="6641" w:hanging="360"/>
      </w:pPr>
      <w:rPr>
        <w:rFonts w:hint="default"/>
        <w:lang w:val="en-US" w:eastAsia="en-US" w:bidi="en-US"/>
      </w:rPr>
    </w:lvl>
    <w:lvl w:ilvl="7" w:tplc="AE08E458">
      <w:numFmt w:val="bullet"/>
      <w:lvlText w:val="•"/>
      <w:lvlJc w:val="left"/>
      <w:pPr>
        <w:ind w:left="7584" w:hanging="360"/>
      </w:pPr>
      <w:rPr>
        <w:rFonts w:hint="default"/>
        <w:lang w:val="en-US" w:eastAsia="en-US" w:bidi="en-US"/>
      </w:rPr>
    </w:lvl>
    <w:lvl w:ilvl="8" w:tplc="7FB60F70">
      <w:numFmt w:val="bullet"/>
      <w:lvlText w:val="•"/>
      <w:lvlJc w:val="left"/>
      <w:pPr>
        <w:ind w:left="8528" w:hanging="360"/>
      </w:pPr>
      <w:rPr>
        <w:rFonts w:hint="default"/>
        <w:lang w:val="en-US" w:eastAsia="en-US" w:bidi="en-US"/>
      </w:rPr>
    </w:lvl>
  </w:abstractNum>
  <w:abstractNum w:abstractNumId="4" w15:restartNumberingAfterBreak="0">
    <w:nsid w:val="450809EB"/>
    <w:multiLevelType w:val="hybridMultilevel"/>
    <w:tmpl w:val="72EE776A"/>
    <w:lvl w:ilvl="0" w:tplc="AE1ABC06">
      <w:numFmt w:val="bullet"/>
      <w:lvlText w:val=""/>
      <w:lvlJc w:val="left"/>
      <w:pPr>
        <w:ind w:left="977" w:hanging="360"/>
      </w:pPr>
      <w:rPr>
        <w:rFonts w:ascii="Symbol" w:eastAsia="Symbol" w:hAnsi="Symbol" w:cs="Symbol" w:hint="default"/>
        <w:color w:val="99C9EC"/>
        <w:w w:val="99"/>
        <w:sz w:val="20"/>
        <w:szCs w:val="20"/>
        <w:lang w:val="en-US" w:eastAsia="en-US" w:bidi="en-US"/>
      </w:rPr>
    </w:lvl>
    <w:lvl w:ilvl="1" w:tplc="D2D24EC6">
      <w:numFmt w:val="bullet"/>
      <w:lvlText w:val="•"/>
      <w:lvlJc w:val="left"/>
      <w:pPr>
        <w:ind w:left="1923" w:hanging="360"/>
      </w:pPr>
      <w:rPr>
        <w:rFonts w:hint="default"/>
        <w:lang w:val="en-US" w:eastAsia="en-US" w:bidi="en-US"/>
      </w:rPr>
    </w:lvl>
    <w:lvl w:ilvl="2" w:tplc="5672CA98">
      <w:numFmt w:val="bullet"/>
      <w:lvlText w:val="•"/>
      <w:lvlJc w:val="left"/>
      <w:pPr>
        <w:ind w:left="2867" w:hanging="360"/>
      </w:pPr>
      <w:rPr>
        <w:rFonts w:hint="default"/>
        <w:lang w:val="en-US" w:eastAsia="en-US" w:bidi="en-US"/>
      </w:rPr>
    </w:lvl>
    <w:lvl w:ilvl="3" w:tplc="E3942EFE">
      <w:numFmt w:val="bullet"/>
      <w:lvlText w:val="•"/>
      <w:lvlJc w:val="left"/>
      <w:pPr>
        <w:ind w:left="3810" w:hanging="360"/>
      </w:pPr>
      <w:rPr>
        <w:rFonts w:hint="default"/>
        <w:lang w:val="en-US" w:eastAsia="en-US" w:bidi="en-US"/>
      </w:rPr>
    </w:lvl>
    <w:lvl w:ilvl="4" w:tplc="46D60FA4">
      <w:numFmt w:val="bullet"/>
      <w:lvlText w:val="•"/>
      <w:lvlJc w:val="left"/>
      <w:pPr>
        <w:ind w:left="4754" w:hanging="360"/>
      </w:pPr>
      <w:rPr>
        <w:rFonts w:hint="default"/>
        <w:lang w:val="en-US" w:eastAsia="en-US" w:bidi="en-US"/>
      </w:rPr>
    </w:lvl>
    <w:lvl w:ilvl="5" w:tplc="59F0E15E">
      <w:numFmt w:val="bullet"/>
      <w:lvlText w:val="•"/>
      <w:lvlJc w:val="left"/>
      <w:pPr>
        <w:ind w:left="5697" w:hanging="360"/>
      </w:pPr>
      <w:rPr>
        <w:rFonts w:hint="default"/>
        <w:lang w:val="en-US" w:eastAsia="en-US" w:bidi="en-US"/>
      </w:rPr>
    </w:lvl>
    <w:lvl w:ilvl="6" w:tplc="85A46D44">
      <w:numFmt w:val="bullet"/>
      <w:lvlText w:val="•"/>
      <w:lvlJc w:val="left"/>
      <w:pPr>
        <w:ind w:left="6641" w:hanging="360"/>
      </w:pPr>
      <w:rPr>
        <w:rFonts w:hint="default"/>
        <w:lang w:val="en-US" w:eastAsia="en-US" w:bidi="en-US"/>
      </w:rPr>
    </w:lvl>
    <w:lvl w:ilvl="7" w:tplc="5C76B350">
      <w:numFmt w:val="bullet"/>
      <w:lvlText w:val="•"/>
      <w:lvlJc w:val="left"/>
      <w:pPr>
        <w:ind w:left="7584" w:hanging="360"/>
      </w:pPr>
      <w:rPr>
        <w:rFonts w:hint="default"/>
        <w:lang w:val="en-US" w:eastAsia="en-US" w:bidi="en-US"/>
      </w:rPr>
    </w:lvl>
    <w:lvl w:ilvl="8" w:tplc="84A8AC22">
      <w:numFmt w:val="bullet"/>
      <w:lvlText w:val="•"/>
      <w:lvlJc w:val="left"/>
      <w:pPr>
        <w:ind w:left="8528" w:hanging="360"/>
      </w:pPr>
      <w:rPr>
        <w:rFonts w:hint="default"/>
        <w:lang w:val="en-US" w:eastAsia="en-US" w:bidi="en-U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E"/>
    <w:rsid w:val="000F526B"/>
    <w:rsid w:val="00197334"/>
    <w:rsid w:val="0056504B"/>
    <w:rsid w:val="0057672E"/>
    <w:rsid w:val="008334C0"/>
    <w:rsid w:val="008F204B"/>
    <w:rsid w:val="00A27F4B"/>
    <w:rsid w:val="00CE0BE8"/>
    <w:rsid w:val="00D66AF4"/>
    <w:rsid w:val="00E71245"/>
    <w:rsid w:val="00F4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44E2"/>
  <w15:docId w15:val="{5BA4F6F7-67D0-48F4-9865-039252BA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orbel" w:eastAsia="Corbel" w:hAnsi="Corbel" w:cs="Corbe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977"/>
    </w:pPr>
  </w:style>
  <w:style w:type="paragraph" w:styleId="NoSpacing">
    <w:name w:val="No Spacing"/>
    <w:uiPriority w:val="1"/>
    <w:qFormat/>
    <w:rsid w:val="00CE0BE8"/>
    <w:pPr>
      <w:widowControl/>
      <w:autoSpaceDE/>
      <w:autoSpaceDN/>
    </w:pPr>
    <w:rPr>
      <w:rFonts w:ascii="Times New Roman" w:hAnsi="Times New Roman" w:cs="Times New Roman"/>
      <w:sz w:val="24"/>
      <w:szCs w:val="24"/>
    </w:rPr>
  </w:style>
  <w:style w:type="character" w:styleId="Hyperlink">
    <w:name w:val="Hyperlink"/>
    <w:basedOn w:val="DefaultParagraphFont"/>
    <w:uiPriority w:val="99"/>
    <w:unhideWhenUsed/>
    <w:rsid w:val="00CE0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 Haddad</dc:creator>
  <cp:lastModifiedBy>Francisco Cubas</cp:lastModifiedBy>
  <cp:revision>5</cp:revision>
  <dcterms:created xsi:type="dcterms:W3CDTF">2019-12-16T20:47:00Z</dcterms:created>
  <dcterms:modified xsi:type="dcterms:W3CDTF">2020-06-15T19:24:00Z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Acrobat PDFMaker 15 for Word</vt:lpwstr>
  </property>
  <property fmtid="{D5CDD505-2E9C-101B-9397-08002B2CF9AE}" pid="4" name="LastSaved">
    <vt:filetime>2019-12-16T00:00:00Z</vt:filetime>
  </property>
</Properties>
</file>