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E30FC" w14:textId="77777777" w:rsidR="0057672E" w:rsidRDefault="008334C0">
      <w:pPr>
        <w:spacing w:before="10" w:after="1"/>
        <w:rPr>
          <w:rFonts w:ascii="Times New Roman"/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3080" behindDoc="1" locked="0" layoutInCell="1" allowOverlap="1" wp14:anchorId="01644F0F" wp14:editId="0039AC2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238125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381250"/>
                          <a:chOff x="0" y="0"/>
                          <a:chExt cx="12240" cy="3750"/>
                        </a:xfrm>
                      </wpg:grpSpPr>
                      <pic:pic xmlns:pic="http://schemas.openxmlformats.org/drawingml/2006/picture">
                        <pic:nvPicPr>
                          <pic:cNvPr id="1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075" y="229"/>
                            <a:ext cx="2271" cy="3314"/>
                          </a:xfrm>
                          <a:prstGeom prst="rect">
                            <a:avLst/>
                          </a:prstGeom>
                          <a:solidFill>
                            <a:srgbClr val="0027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1" y="1314"/>
                            <a:ext cx="8084" cy="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5" y="0"/>
                            <a:ext cx="6435" cy="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64CDB4" id="Group 13" o:spid="_x0000_s1026" style="position:absolute;margin-left:0;margin-top:0;width:612pt;height:187.5pt;z-index:-3400;mso-position-horizontal-relative:page;mso-position-vertical-relative:page" coordsize="12240,3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width:12240;height:3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ccL/DAAAA2wAAAA8AAABkcnMvZG93bnJldi54bWxET01LAzEQvRf8D2EEL2KTWlG7bVpKoVV6&#10;EK0KPQ6b6W50M1k26Tb+eyMIvc3jfc5skVwjeuqC9axhNFQgiEtvLFcaPt7XN48gQkQ22HgmDT8U&#10;YDG/GMywMP7Eb9TvYiVyCIcCNdQxtoWUoazJYRj6ljhzB985jBl2lTQdnnK4a+StUvfSoeXcUGNL&#10;q5rK793RaVCTp5AePjcvam/tePTap+31V9L66jItpyAipXgW/7ufTZ5/B3+/5APk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Jxwv8MAAADbAAAADwAAAAAAAAAAAAAAAACf&#10;AgAAZHJzL2Rvd25yZXYueG1sUEsFBgAAAAAEAAQA9wAAAI8DAAAAAA==&#10;">
                  <v:imagedata r:id="rId8" o:title=""/>
                </v:shape>
                <v:rect id="Rectangle 16" o:spid="_x0000_s1028" style="position:absolute;left:9075;top:229;width:2271;height:3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oe8MA&#10;AADbAAAADwAAAGRycy9kb3ducmV2LnhtbERPS2vCQBC+C/0PyxR6Ed20UpE0mxACoh417aG3ITvN&#10;o9nZmF01/vtuodDbfHzPSbLJ9OJKo2stK3heRiCIK6tbrhW8l9vFBoTzyBp7y6TgTg6y9GGWYKzt&#10;jY90PflahBB2MSpovB9iKV3VkEG3tANx4L7saNAHONZSj3gL4aaXL1G0lgZbDg0NDlQ0VH2fLkbB&#10;4Vh0+ef6I5+2q/m573bluahKpZ4ep/wNhKfJ/4v/3Hsd5r/C7y/h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Moe8MAAADbAAAADwAAAAAAAAAAAAAAAACYAgAAZHJzL2Rv&#10;d25yZXYueG1sUEsFBgAAAAAEAAQA9QAAAIgDAAAAAA==&#10;" fillcolor="#002744" stroked="f"/>
                <v:shape id="Picture 15" o:spid="_x0000_s1029" type="#_x0000_t75" style="position:absolute;left:991;top:1314;width:8084;height:1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utmLCAAAA2wAAAA8AAABkcnMvZG93bnJldi54bWxET9tqwkAQfS/0H5Yp+FJ0Y6EiMRspghCo&#10;Uqp+wJAdk9jsbMyOJv37bqHQtzmc62Tr0bXqTn1oPBuYzxJQxKW3DVcGTsftdAkqCLLF1jMZ+KYA&#10;6/zxIcPU+oE/6X6QSsUQDikaqEW6VOtQ1uQwzHxHHLmz7x1KhH2lbY9DDHetfkmShXbYcGyosaNN&#10;TeXX4eYMLAtdtbL9eH2nZni+Fhc573d7YyZP49sKlNAo/+I/d2Hj/AX8/hIP0Pk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7rZiwgAAANsAAAAPAAAAAAAAAAAAAAAAAJ8C&#10;AABkcnMvZG93bnJldi54bWxQSwUGAAAAAAQABAD3AAAAjgMAAAAA&#10;">
                  <v:imagedata r:id="rId9" o:title=""/>
                </v:shape>
                <v:shape id="Picture 14" o:spid="_x0000_s1030" type="#_x0000_t75" style="position:absolute;left:2115;width:6435;height:1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HYXDBAAAA2wAAAA8AAABkcnMvZG93bnJldi54bWxET0uLwjAQvi/4H8IIXhZNV8FqbRQVBGEv&#10;vsDr0IxtaTMpTdbWf28WFvY2H99z0k1vavGk1pWWFXxNIhDEmdUl5wpu18N4AcJ5ZI21ZVLwIgeb&#10;9eAjxUTbjs/0vPhchBB2CSoovG8SKV1WkEE3sQ1x4B62NegDbHOpW+xCuKnlNIrm0mDJoaHAhvYF&#10;ZdXlxyjoul1120Um/j4sF/E0M7Py83RXajTstysQnnr/L/5zH3WYH8PvL+EAuX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VHYXDBAAAA2wAAAA8AAAAAAAAAAAAAAAAAnwIA&#10;AGRycy9kb3ducmV2LnhtbFBLBQYAAAAABAAEAPcAAACNAw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3F8DDC09" wp14:editId="403F2D61">
                <wp:simplePos x="0" y="0"/>
                <wp:positionH relativeFrom="page">
                  <wp:posOffset>0</wp:posOffset>
                </wp:positionH>
                <wp:positionV relativeFrom="page">
                  <wp:posOffset>9715500</wp:posOffset>
                </wp:positionV>
                <wp:extent cx="7771765" cy="342265"/>
                <wp:effectExtent l="0" t="0" r="635" b="6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765" cy="34226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36559A" id="Rectangle 12" o:spid="_x0000_s1026" style="position:absolute;margin-left:0;margin-top:765pt;width:611.95pt;height:26.9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" fillcolor="#dadada" stroked="f">
                <w10:wrap anchorx="page" anchory="page"/>
              </v:rect>
            </w:pict>
          </mc:Fallback>
        </mc:AlternateContent>
      </w:r>
      <w:r w:rsidR="00A27F4B">
        <w:rPr>
          <w:noProof/>
          <w:lang w:bidi="ar-SA"/>
        </w:rPr>
        <w:drawing>
          <wp:anchor distT="0" distB="0" distL="0" distR="0" simplePos="0" relativeHeight="268432103" behindDoc="1" locked="0" layoutInCell="1" allowOverlap="1" wp14:anchorId="52BCCA17" wp14:editId="2FA1A4C1">
            <wp:simplePos x="0" y="0"/>
            <wp:positionH relativeFrom="page">
              <wp:posOffset>5857875</wp:posOffset>
            </wp:positionH>
            <wp:positionV relativeFrom="page">
              <wp:posOffset>257175</wp:posOffset>
            </wp:positionV>
            <wp:extent cx="1257300" cy="1885950"/>
            <wp:effectExtent l="0" t="0" r="0" b="0"/>
            <wp:wrapNone/>
            <wp:docPr id="1" name="image4.jpeg" descr="C:\Users\rhaddad\Google Drive\Rami Documents\Flash Backup_August\32G Flash Drive\ECE Dept 1_Page CV Template\Pictures\Elshahat_Adel-2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5"/>
      </w:tblGrid>
      <w:tr w:rsidR="0057672E" w14:paraId="2E838DDE" w14:textId="77777777">
        <w:trPr>
          <w:trHeight w:val="3313"/>
        </w:trPr>
        <w:tc>
          <w:tcPr>
            <w:tcW w:w="10415" w:type="dxa"/>
          </w:tcPr>
          <w:p w14:paraId="31CA10C2" w14:textId="77777777" w:rsidR="0057672E" w:rsidRDefault="0057672E">
            <w:pPr>
              <w:pStyle w:val="TableParagraph"/>
              <w:ind w:left="0"/>
              <w:rPr>
                <w:rFonts w:ascii="Times New Roman"/>
                <w:sz w:val="36"/>
              </w:rPr>
            </w:pPr>
          </w:p>
          <w:p w14:paraId="2FF1BAD1" w14:textId="77777777" w:rsidR="0057672E" w:rsidRDefault="0057672E">
            <w:pPr>
              <w:pStyle w:val="TableParagraph"/>
              <w:ind w:left="0"/>
              <w:rPr>
                <w:rFonts w:ascii="Times New Roman"/>
                <w:sz w:val="36"/>
              </w:rPr>
            </w:pPr>
          </w:p>
          <w:p w14:paraId="6798C3AF" w14:textId="77777777" w:rsidR="0057672E" w:rsidRDefault="0057672E">
            <w:pPr>
              <w:pStyle w:val="TableParagraph"/>
              <w:spacing w:before="2"/>
              <w:ind w:left="0"/>
              <w:rPr>
                <w:rFonts w:ascii="Times New Roman"/>
                <w:sz w:val="35"/>
              </w:rPr>
            </w:pPr>
          </w:p>
          <w:p w14:paraId="6A97EFA8" w14:textId="448DA849" w:rsidR="0057672E" w:rsidRDefault="00463658">
            <w:pPr>
              <w:pStyle w:val="TableParagraph"/>
              <w:ind w:left="200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Song Wang</w:t>
            </w:r>
            <w:r w:rsidR="00A27F4B">
              <w:rPr>
                <w:b/>
                <w:color w:val="FFFFFF"/>
                <w:sz w:val="36"/>
              </w:rPr>
              <w:t xml:space="preserve">, </w:t>
            </w:r>
            <w:r>
              <w:rPr>
                <w:b/>
                <w:color w:val="FFFFFF"/>
                <w:sz w:val="36"/>
              </w:rPr>
              <w:t xml:space="preserve">Visiting </w:t>
            </w:r>
            <w:r w:rsidR="004F40D9">
              <w:rPr>
                <w:b/>
                <w:color w:val="FFFFFF"/>
                <w:sz w:val="36"/>
              </w:rPr>
              <w:t xml:space="preserve">Assistant </w:t>
            </w:r>
            <w:r w:rsidR="00A27F4B">
              <w:rPr>
                <w:b/>
                <w:color w:val="FFFFFF"/>
                <w:sz w:val="36"/>
              </w:rPr>
              <w:t>Professor</w:t>
            </w:r>
          </w:p>
          <w:p w14:paraId="61D1ED20" w14:textId="77777777" w:rsidR="0057672E" w:rsidRDefault="00A27F4B">
            <w:pPr>
              <w:pStyle w:val="TableParagraph"/>
              <w:spacing w:before="119"/>
              <w:ind w:left="25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Department of </w:t>
            </w:r>
            <w:r w:rsidR="00D66AF4">
              <w:rPr>
                <w:b/>
                <w:color w:val="FFFFFF"/>
                <w:sz w:val="28"/>
              </w:rPr>
              <w:t>Civil Engineering and Construction</w:t>
            </w:r>
          </w:p>
          <w:p w14:paraId="4D82D072" w14:textId="57DEAD7B" w:rsidR="0057672E" w:rsidRDefault="00A27F4B" w:rsidP="00CE0BE8">
            <w:pPr>
              <w:pStyle w:val="TableParagraph"/>
              <w:spacing w:before="121"/>
              <w:ind w:left="257"/>
              <w:rPr>
                <w:sz w:val="20"/>
              </w:rPr>
            </w:pPr>
            <w:r>
              <w:rPr>
                <w:color w:val="FFFFFF"/>
                <w:sz w:val="20"/>
              </w:rPr>
              <w:t xml:space="preserve">P.O. Box </w:t>
            </w:r>
            <w:r w:rsidR="00CE0BE8">
              <w:rPr>
                <w:color w:val="FFFFFF"/>
                <w:sz w:val="20"/>
              </w:rPr>
              <w:t>8077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99C9EC"/>
                <w:sz w:val="20"/>
              </w:rPr>
              <w:t xml:space="preserve">• </w:t>
            </w:r>
            <w:r>
              <w:rPr>
                <w:color w:val="FFFFFF"/>
                <w:sz w:val="20"/>
              </w:rPr>
              <w:t xml:space="preserve">Statesboro, GA 30460 </w:t>
            </w:r>
            <w:r>
              <w:rPr>
                <w:color w:val="99C9EC"/>
                <w:sz w:val="20"/>
              </w:rPr>
              <w:t xml:space="preserve">• </w:t>
            </w:r>
            <w:r>
              <w:rPr>
                <w:color w:val="FFFFFF"/>
                <w:sz w:val="20"/>
              </w:rPr>
              <w:t>(912) 478-</w:t>
            </w:r>
            <w:r w:rsidR="004D5527">
              <w:rPr>
                <w:color w:val="FFFFFF"/>
                <w:sz w:val="20"/>
              </w:rPr>
              <w:t>6605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99C9EC"/>
                <w:sz w:val="20"/>
              </w:rPr>
              <w:t xml:space="preserve">• </w:t>
            </w:r>
            <w:r w:rsidR="004D5527">
              <w:rPr>
                <w:color w:val="FFFFFF"/>
                <w:sz w:val="20"/>
              </w:rPr>
              <w:t>swang</w:t>
            </w:r>
            <w:r w:rsidR="004F40D9" w:rsidRPr="004F40D9">
              <w:rPr>
                <w:color w:val="FFFFFF"/>
                <w:sz w:val="20"/>
              </w:rPr>
              <w:t>@georgiasouthern.edu</w:t>
            </w:r>
          </w:p>
        </w:tc>
      </w:tr>
      <w:tr w:rsidR="0057672E" w:rsidRPr="00197334" w14:paraId="54114F49" w14:textId="77777777" w:rsidTr="00197334">
        <w:trPr>
          <w:trHeight w:val="2133"/>
        </w:trPr>
        <w:tc>
          <w:tcPr>
            <w:tcW w:w="10415" w:type="dxa"/>
          </w:tcPr>
          <w:p w14:paraId="07E63912" w14:textId="77777777" w:rsidR="0057672E" w:rsidRPr="00197334" w:rsidRDefault="0057672E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14:paraId="26281C97" w14:textId="77777777" w:rsidR="0057672E" w:rsidRPr="00197334" w:rsidRDefault="0057672E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14:paraId="6BDD9768" w14:textId="77777777" w:rsidR="0057672E" w:rsidRPr="00197334" w:rsidRDefault="00A27F4B">
            <w:pPr>
              <w:pStyle w:val="TableParagraph"/>
              <w:spacing w:after="20"/>
              <w:ind w:left="257"/>
              <w:rPr>
                <w:b/>
                <w:sz w:val="28"/>
              </w:rPr>
            </w:pPr>
            <w:bookmarkStart w:id="0" w:name="▼_Education"/>
            <w:bookmarkEnd w:id="0"/>
            <w:r w:rsidRPr="00197334">
              <w:rPr>
                <w:rFonts w:ascii="MS UI Gothic" w:hAnsi="MS UI Gothic"/>
                <w:color w:val="99C9EC"/>
                <w:sz w:val="18"/>
              </w:rPr>
              <w:t xml:space="preserve">▼ </w:t>
            </w:r>
            <w:r w:rsidRPr="00197334">
              <w:rPr>
                <w:b/>
                <w:color w:val="002744"/>
                <w:sz w:val="28"/>
              </w:rPr>
              <w:t>Education</w:t>
            </w:r>
          </w:p>
          <w:p w14:paraId="2F0666B8" w14:textId="77777777" w:rsidR="0057672E" w:rsidRPr="00197334" w:rsidRDefault="008334C0">
            <w:pPr>
              <w:pStyle w:val="TableParagraph"/>
              <w:spacing w:line="44" w:lineRule="exact"/>
              <w:ind w:left="206"/>
              <w:rPr>
                <w:rFonts w:ascii="Times New Roman"/>
                <w:sz w:val="6"/>
              </w:rPr>
            </w:pPr>
            <w:r w:rsidRPr="00197334">
              <w:rPr>
                <w:rFonts w:ascii="Times New Roman"/>
                <w:noProof/>
                <w:sz w:val="6"/>
                <w:lang w:bidi="ar-SA"/>
              </w:rPr>
              <mc:AlternateContent>
                <mc:Choice Requires="wpg">
                  <w:drawing>
                    <wp:inline distT="0" distB="0" distL="0" distR="0" wp14:anchorId="673A5621" wp14:editId="44071DE8">
                      <wp:extent cx="6300470" cy="27940"/>
                      <wp:effectExtent l="22860" t="4445" r="20320" b="571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0470" cy="27940"/>
                                <a:chOff x="0" y="0"/>
                                <a:chExt cx="9922" cy="44"/>
                              </a:xfrm>
                            </wpg:grpSpPr>
                            <wps:wsp>
                              <wps:cNvPr id="11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"/>
                                  <a:ext cx="9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99C9E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2B5EEA5" id="Group 10" o:spid="_x0000_s1026" style="width:496.1pt;height:2.2pt;mso-position-horizontal-relative:char;mso-position-vertical-relative:line" coordsize="992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">
                      <v:line id="Line 11" o:spid="_x0000_s1027" style="position:absolute;visibility:visible;mso-wrap-style:square" from="0,22" to="9922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BujMAAAADbAAAADwAAAGRycy9kb3ducmV2LnhtbERPTWvCQBC9F/wPywi91Y1Fi0ZXkVKL&#10;l2Kj4nnIjklIdjZkpxr/vVso9DaP9znLde8adaUuVJ4NjEcJKOLc24oLA6fj9mUGKgiyxcYzGbhT&#10;gPVq8LTE1PobZ3Q9SKFiCIcUDZQibap1yEtyGEa+JY7cxXcOJcKu0LbDWwx3jX5NkjftsOLYUGJL&#10;7yXl9eHHGfjmKX7UMssmn/OCzvX8a7/PxJjnYb9ZgBLq5V/8597ZOH8Mv7/EA/Tq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lQbozAAAAA2wAAAA8AAAAAAAAAAAAAAAAA&#10;oQIAAGRycy9kb3ducmV2LnhtbFBLBQYAAAAABAAEAPkAAACOAwAAAAA=&#10;" strokecolor="#99c9ec" strokeweight="2.16pt"/>
                      <w10:anchorlock/>
                    </v:group>
                  </w:pict>
                </mc:Fallback>
              </mc:AlternateContent>
            </w:r>
          </w:p>
          <w:p w14:paraId="239F7717" w14:textId="6756DD0E" w:rsidR="0057672E" w:rsidRPr="00D66AF4" w:rsidRDefault="00E71245" w:rsidP="004D5527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 w:rsidRPr="00D66AF4">
              <w:t xml:space="preserve">Ph.D. in </w:t>
            </w:r>
            <w:r w:rsidR="004D5527">
              <w:t>Structural Engineering</w:t>
            </w:r>
            <w:r w:rsidRPr="00D66AF4">
              <w:t xml:space="preserve">, </w:t>
            </w:r>
            <w:r w:rsidR="004D5527" w:rsidRPr="004D5527">
              <w:t>Missouri University of Science and Technology</w:t>
            </w:r>
            <w:r w:rsidR="000C3C12">
              <w:t>,</w:t>
            </w:r>
            <w:r w:rsidR="000C3C12" w:rsidRPr="000C3C12">
              <w:t xml:space="preserve"> </w:t>
            </w:r>
            <w:r w:rsidR="004D5527">
              <w:t>2018</w:t>
            </w:r>
          </w:p>
          <w:p w14:paraId="37A86374" w14:textId="725B5E99" w:rsidR="00E71245" w:rsidRPr="00D66AF4" w:rsidRDefault="004D5527" w:rsidP="004D5527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>
              <w:t>M.S</w:t>
            </w:r>
            <w:r w:rsidR="004F40D9">
              <w:t>.</w:t>
            </w:r>
            <w:r w:rsidR="00E71245" w:rsidRPr="00D66AF4">
              <w:t xml:space="preserve"> </w:t>
            </w:r>
            <w:r w:rsidR="004F40D9" w:rsidRPr="00D66AF4">
              <w:t xml:space="preserve">in </w:t>
            </w:r>
            <w:r w:rsidRPr="004D5527">
              <w:t>Structural and Earthquake Engineering</w:t>
            </w:r>
            <w:r w:rsidR="004F40D9" w:rsidRPr="00D66AF4">
              <w:t xml:space="preserve">, </w:t>
            </w:r>
            <w:r w:rsidRPr="004D5527">
              <w:t>State University of New York at Buffalo</w:t>
            </w:r>
            <w:r w:rsidR="000C3C12">
              <w:t>,</w:t>
            </w:r>
            <w:r w:rsidR="000C3C12" w:rsidRPr="000C3C12">
              <w:t xml:space="preserve"> </w:t>
            </w:r>
            <w:r>
              <w:t>2012</w:t>
            </w:r>
          </w:p>
          <w:p w14:paraId="51FC3886" w14:textId="36AA88DF" w:rsidR="00E71245" w:rsidRPr="00197334" w:rsidRDefault="006C419C" w:rsidP="004D5527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>
              <w:t>B.S.</w:t>
            </w:r>
            <w:r w:rsidR="000C3C12">
              <w:t xml:space="preserve"> </w:t>
            </w:r>
            <w:r w:rsidR="004F40D9" w:rsidRPr="00D66AF4">
              <w:t xml:space="preserve">in </w:t>
            </w:r>
            <w:r w:rsidR="004F40D9">
              <w:t>Civil Engineering</w:t>
            </w:r>
            <w:r w:rsidR="004F40D9" w:rsidRPr="00D66AF4">
              <w:t xml:space="preserve">, </w:t>
            </w:r>
            <w:r w:rsidR="004D5527" w:rsidRPr="004D5527">
              <w:t>Shandong University of Science and Technology</w:t>
            </w:r>
            <w:r>
              <w:t>,</w:t>
            </w:r>
            <w:r w:rsidRPr="000C3C12">
              <w:t xml:space="preserve"> </w:t>
            </w:r>
            <w:r w:rsidR="004D5527">
              <w:t>China, 2010</w:t>
            </w:r>
          </w:p>
        </w:tc>
      </w:tr>
      <w:tr w:rsidR="0057672E" w:rsidRPr="00197334" w14:paraId="4870D274" w14:textId="77777777">
        <w:trPr>
          <w:trHeight w:val="1374"/>
        </w:trPr>
        <w:tc>
          <w:tcPr>
            <w:tcW w:w="10415" w:type="dxa"/>
          </w:tcPr>
          <w:p w14:paraId="371B7EDC" w14:textId="7D68EA1E" w:rsidR="0057672E" w:rsidRPr="00197334" w:rsidRDefault="006C419C">
            <w:pPr>
              <w:pStyle w:val="TableParagraph"/>
              <w:spacing w:before="36" w:after="20"/>
              <w:ind w:left="257"/>
              <w:rPr>
                <w:b/>
                <w:sz w:val="28"/>
              </w:rPr>
            </w:pPr>
            <w:bookmarkStart w:id="1" w:name="Teaching_Expertise/Courses"/>
            <w:bookmarkEnd w:id="1"/>
            <w:r w:rsidRPr="00197334">
              <w:rPr>
                <w:rFonts w:ascii="MS UI Gothic" w:hAnsi="MS UI Gothic"/>
                <w:color w:val="99C9EC"/>
                <w:sz w:val="18"/>
              </w:rPr>
              <w:t>▼</w:t>
            </w:r>
            <w:r w:rsidR="00272634">
              <w:rPr>
                <w:rFonts w:ascii="MS UI Gothic" w:hAnsi="MS UI Gothic"/>
                <w:color w:val="99C9EC"/>
                <w:sz w:val="18"/>
              </w:rPr>
              <w:t xml:space="preserve"> </w:t>
            </w:r>
            <w:r w:rsidR="00A27F4B" w:rsidRPr="00197334">
              <w:rPr>
                <w:b/>
                <w:color w:val="002744"/>
                <w:sz w:val="28"/>
              </w:rPr>
              <w:t>Teaching Expertise/Courses</w:t>
            </w:r>
          </w:p>
          <w:p w14:paraId="34DE8182" w14:textId="77777777" w:rsidR="0057672E" w:rsidRPr="00197334" w:rsidRDefault="008334C0">
            <w:pPr>
              <w:pStyle w:val="TableParagraph"/>
              <w:spacing w:line="44" w:lineRule="exact"/>
              <w:ind w:left="206"/>
              <w:rPr>
                <w:rFonts w:ascii="Times New Roman"/>
                <w:sz w:val="6"/>
              </w:rPr>
            </w:pPr>
            <w:r w:rsidRPr="00197334">
              <w:rPr>
                <w:rFonts w:ascii="Times New Roman"/>
                <w:noProof/>
                <w:sz w:val="6"/>
                <w:lang w:bidi="ar-SA"/>
              </w:rPr>
              <mc:AlternateContent>
                <mc:Choice Requires="wpg">
                  <w:drawing>
                    <wp:inline distT="0" distB="0" distL="0" distR="0" wp14:anchorId="60133907" wp14:editId="5C7FA306">
                      <wp:extent cx="6300470" cy="27940"/>
                      <wp:effectExtent l="22860" t="3810" r="20320" b="635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0470" cy="27940"/>
                                <a:chOff x="0" y="0"/>
                                <a:chExt cx="9922" cy="44"/>
                              </a:xfrm>
                            </wpg:grpSpPr>
                            <wps:wsp>
                              <wps:cNvPr id="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"/>
                                  <a:ext cx="9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99C9E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1A8C1DF" id="Group 8" o:spid="_x0000_s1026" style="width:496.1pt;height:2.2pt;mso-position-horizontal-relative:char;mso-position-vertical-relative:line" coordsize="992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">
                      <v:line id="Line 9" o:spid="_x0000_s1027" style="position:absolute;visibility:visible;mso-wrap-style:square" from="0,22" to="9922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HCScIAAADaAAAADwAAAGRycy9kb3ducmV2LnhtbESPQWvCQBSE74X+h+UVequbihUTXaVI&#10;Lb0UjYrnR/aZhGTfhuyrpv++WxA8DjPzDbNYDa5VF+pD7dnA6ygBRVx4W3Np4HjYvMxABUG22Hom&#10;A78UYLV8fFhgZv2Vc7rspVQRwiFDA5VIl2kdioochpHviKN39r1DibIvte3xGuGu1eMkmWqHNceF&#10;CjtaV1Q0+x9nYMdv+NHILJ98piWdmvR7u83FmOen4X0OSmiQe/jW/rIGUvi/Em+AX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hHCScIAAADaAAAADwAAAAAAAAAAAAAA&#10;AAChAgAAZHJzL2Rvd25yZXYueG1sUEsFBgAAAAAEAAQA+QAAAJADAAAAAA==&#10;" strokecolor="#99c9ec" strokeweight="2.16pt"/>
                      <w10:anchorlock/>
                    </v:group>
                  </w:pict>
                </mc:Fallback>
              </mc:AlternateContent>
            </w:r>
          </w:p>
          <w:p w14:paraId="571B2BEC" w14:textId="680F7030" w:rsidR="0057672E" w:rsidRPr="00D66AF4" w:rsidRDefault="00E71245" w:rsidP="004D5527">
            <w:pPr>
              <w:pStyle w:val="TableParagraph"/>
              <w:spacing w:before="118"/>
              <w:ind w:left="257" w:right="293"/>
            </w:pPr>
            <w:r w:rsidRPr="00D66AF4">
              <w:t xml:space="preserve">Dr. </w:t>
            </w:r>
            <w:r w:rsidR="004D5527">
              <w:t>Wang</w:t>
            </w:r>
            <w:r w:rsidR="006C419C">
              <w:t>’s</w:t>
            </w:r>
            <w:r w:rsidRPr="00D66AF4">
              <w:t xml:space="preserve"> teaching expertise include </w:t>
            </w:r>
            <w:r w:rsidR="004D5527">
              <w:t>Structural Engineering, Steel and Concrete Design, Construction Graphics, and Surveying</w:t>
            </w:r>
            <w:r w:rsidR="004F40D9">
              <w:t>.</w:t>
            </w:r>
          </w:p>
        </w:tc>
      </w:tr>
      <w:tr w:rsidR="0057672E" w:rsidRPr="00197334" w14:paraId="221A5C6B" w14:textId="77777777">
        <w:trPr>
          <w:trHeight w:val="1425"/>
        </w:trPr>
        <w:tc>
          <w:tcPr>
            <w:tcW w:w="10415" w:type="dxa"/>
          </w:tcPr>
          <w:p w14:paraId="2B467E30" w14:textId="3CEA6A66" w:rsidR="0057672E" w:rsidRPr="00197334" w:rsidRDefault="006C419C">
            <w:pPr>
              <w:pStyle w:val="TableParagraph"/>
              <w:spacing w:before="81" w:after="19"/>
              <w:ind w:left="257"/>
              <w:rPr>
                <w:b/>
                <w:sz w:val="28"/>
              </w:rPr>
            </w:pPr>
            <w:bookmarkStart w:id="2" w:name="Research_Expertise"/>
            <w:bookmarkEnd w:id="2"/>
            <w:r w:rsidRPr="00197334">
              <w:rPr>
                <w:rFonts w:ascii="MS UI Gothic" w:hAnsi="MS UI Gothic"/>
                <w:color w:val="99C9EC"/>
                <w:sz w:val="18"/>
              </w:rPr>
              <w:t>▼</w:t>
            </w:r>
            <w:r w:rsidR="00272634">
              <w:rPr>
                <w:rFonts w:ascii="MS UI Gothic" w:hAnsi="MS UI Gothic"/>
                <w:color w:val="99C9EC"/>
                <w:sz w:val="18"/>
              </w:rPr>
              <w:t xml:space="preserve"> </w:t>
            </w:r>
            <w:r w:rsidR="00A27F4B" w:rsidRPr="00197334">
              <w:rPr>
                <w:b/>
                <w:color w:val="002744"/>
                <w:sz w:val="28"/>
              </w:rPr>
              <w:t>Research Expertise</w:t>
            </w:r>
          </w:p>
          <w:p w14:paraId="4A63CD4E" w14:textId="77777777" w:rsidR="0057672E" w:rsidRPr="00197334" w:rsidRDefault="008334C0">
            <w:pPr>
              <w:pStyle w:val="TableParagraph"/>
              <w:spacing w:line="44" w:lineRule="exact"/>
              <w:ind w:left="206"/>
              <w:rPr>
                <w:rFonts w:ascii="Times New Roman"/>
                <w:sz w:val="6"/>
              </w:rPr>
            </w:pPr>
            <w:r w:rsidRPr="00197334">
              <w:rPr>
                <w:rFonts w:ascii="Times New Roman"/>
                <w:noProof/>
                <w:sz w:val="6"/>
                <w:lang w:bidi="ar-SA"/>
              </w:rPr>
              <mc:AlternateContent>
                <mc:Choice Requires="wpg">
                  <w:drawing>
                    <wp:inline distT="0" distB="0" distL="0" distR="0" wp14:anchorId="279E0315" wp14:editId="73E917AA">
                      <wp:extent cx="6300470" cy="27940"/>
                      <wp:effectExtent l="22860" t="4445" r="20320" b="571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0470" cy="27940"/>
                                <a:chOff x="0" y="0"/>
                                <a:chExt cx="9922" cy="44"/>
                              </a:xfrm>
                            </wpg:grpSpPr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"/>
                                  <a:ext cx="9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99C9E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1A8540B" id="Group 6" o:spid="_x0000_s1026" style="width:496.1pt;height:2.2pt;mso-position-horizontal-relative:char;mso-position-vertical-relative:line" coordsize="992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">
                      <v:line id="Line 7" o:spid="_x0000_s1027" style="position:absolute;visibility:visible;mso-wrap-style:square" from="0,22" to="9922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LzoMIAAADaAAAADwAAAGRycy9kb3ducmV2LnhtbESPQWvCQBSE7wX/w/IK3uqmUltNXUWk&#10;ipdiY8XzI/uahGTfhuxT4793C4Ueh5n5hpkve9eoC3Wh8mzgeZSAIs69rbgwcPzePE1BBUG22Hgm&#10;AzcKsFwMHuaYWn/ljC4HKVSEcEjRQCnSplqHvCSHYeRb4uj9+M6hRNkV2nZ4jXDX6HGSvGqHFceF&#10;Eltal5TXh7Mz8MUT/Khlmr1sZwWd6tnnfp+JMcPHfvUOSqiX//Bfe2cNvMHvlXgD9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LzoMIAAADaAAAADwAAAAAAAAAAAAAA&#10;AAChAgAAZHJzL2Rvd25yZXYueG1sUEsFBgAAAAAEAAQA+QAAAJADAAAAAA==&#10;" strokecolor="#99c9ec" strokeweight="2.16pt"/>
                      <w10:anchorlock/>
                    </v:group>
                  </w:pict>
                </mc:Fallback>
              </mc:AlternateContent>
            </w:r>
          </w:p>
          <w:p w14:paraId="0F14EE14" w14:textId="4E743C1E" w:rsidR="0057672E" w:rsidRDefault="00A27F4B" w:rsidP="00682357">
            <w:pPr>
              <w:pStyle w:val="TableParagraph"/>
              <w:spacing w:before="118"/>
              <w:ind w:left="257" w:right="289"/>
            </w:pPr>
            <w:r w:rsidRPr="00D66AF4">
              <w:t>Dr.</w:t>
            </w:r>
            <w:r w:rsidRPr="00D66AF4">
              <w:rPr>
                <w:spacing w:val="-4"/>
              </w:rPr>
              <w:t xml:space="preserve"> </w:t>
            </w:r>
            <w:r w:rsidR="00373494">
              <w:t>Wang</w:t>
            </w:r>
            <w:bookmarkStart w:id="3" w:name="_GoBack"/>
            <w:bookmarkEnd w:id="3"/>
            <w:r w:rsidRPr="00D66AF4">
              <w:t>’s</w:t>
            </w:r>
            <w:r w:rsidRPr="00D66AF4">
              <w:rPr>
                <w:spacing w:val="-3"/>
              </w:rPr>
              <w:t xml:space="preserve"> </w:t>
            </w:r>
            <w:r w:rsidRPr="00D66AF4">
              <w:t>research</w:t>
            </w:r>
            <w:r w:rsidRPr="00D66AF4">
              <w:rPr>
                <w:spacing w:val="-4"/>
              </w:rPr>
              <w:t xml:space="preserve"> </w:t>
            </w:r>
            <w:r w:rsidRPr="00D66AF4">
              <w:t>interests</w:t>
            </w:r>
            <w:r w:rsidRPr="00D66AF4">
              <w:rPr>
                <w:spacing w:val="-3"/>
              </w:rPr>
              <w:t xml:space="preserve"> </w:t>
            </w:r>
            <w:r w:rsidRPr="00D66AF4">
              <w:t>include</w:t>
            </w:r>
            <w:r w:rsidRPr="00D66AF4">
              <w:rPr>
                <w:spacing w:val="-4"/>
              </w:rPr>
              <w:t xml:space="preserve"> </w:t>
            </w:r>
            <w:r w:rsidR="004D5527" w:rsidRPr="004D5527">
              <w:t>Fiber-reinforced polymer (FRP)</w:t>
            </w:r>
            <w:r w:rsidR="004D5527">
              <w:t xml:space="preserve">, </w:t>
            </w:r>
            <w:r w:rsidR="004D5527" w:rsidRPr="004D5527">
              <w:t>Durability of FRP composite structures</w:t>
            </w:r>
            <w:r w:rsidR="004D5527">
              <w:t xml:space="preserve">, </w:t>
            </w:r>
            <w:r w:rsidR="004D5527" w:rsidRPr="004D5527">
              <w:t>Concrete and steel members reinforced with FRP</w:t>
            </w:r>
            <w:r w:rsidR="004D5527">
              <w:t>, and Numerical modeling</w:t>
            </w:r>
          </w:p>
          <w:p w14:paraId="71C80951" w14:textId="0ACA5469" w:rsidR="006C419C" w:rsidRPr="00D66AF4" w:rsidRDefault="006C419C" w:rsidP="00682357">
            <w:pPr>
              <w:pStyle w:val="TableParagraph"/>
              <w:spacing w:before="118"/>
              <w:ind w:left="257" w:right="289"/>
            </w:pPr>
          </w:p>
        </w:tc>
      </w:tr>
      <w:tr w:rsidR="0057672E" w:rsidRPr="00197334" w14:paraId="39F6744E" w14:textId="77777777">
        <w:trPr>
          <w:trHeight w:val="3312"/>
        </w:trPr>
        <w:tc>
          <w:tcPr>
            <w:tcW w:w="10415" w:type="dxa"/>
          </w:tcPr>
          <w:p w14:paraId="68582F3D" w14:textId="77777777" w:rsidR="0057672E" w:rsidRPr="00197334" w:rsidRDefault="00A27F4B">
            <w:pPr>
              <w:pStyle w:val="TableParagraph"/>
              <w:spacing w:before="90" w:after="20"/>
              <w:ind w:left="257"/>
              <w:rPr>
                <w:b/>
                <w:sz w:val="28"/>
              </w:rPr>
            </w:pPr>
            <w:bookmarkStart w:id="4" w:name="▼_Sample_Publications"/>
            <w:bookmarkEnd w:id="4"/>
            <w:r w:rsidRPr="00197334">
              <w:rPr>
                <w:rFonts w:ascii="MS UI Gothic" w:hAnsi="MS UI Gothic"/>
                <w:color w:val="99C9EC"/>
                <w:sz w:val="18"/>
              </w:rPr>
              <w:t xml:space="preserve">▼ </w:t>
            </w:r>
            <w:r w:rsidRPr="00197334">
              <w:rPr>
                <w:b/>
                <w:color w:val="002744"/>
                <w:sz w:val="28"/>
              </w:rPr>
              <w:t>Sample Publications</w:t>
            </w:r>
          </w:p>
          <w:p w14:paraId="1A19241C" w14:textId="77777777" w:rsidR="0057672E" w:rsidRPr="00197334" w:rsidRDefault="008334C0">
            <w:pPr>
              <w:pStyle w:val="TableParagraph"/>
              <w:spacing w:line="44" w:lineRule="exact"/>
              <w:ind w:left="206"/>
              <w:rPr>
                <w:rFonts w:ascii="Times New Roman"/>
                <w:sz w:val="6"/>
              </w:rPr>
            </w:pPr>
            <w:r w:rsidRPr="00197334">
              <w:rPr>
                <w:rFonts w:ascii="Times New Roman"/>
                <w:noProof/>
                <w:sz w:val="6"/>
                <w:lang w:bidi="ar-SA"/>
              </w:rPr>
              <mc:AlternateContent>
                <mc:Choice Requires="wpg">
                  <w:drawing>
                    <wp:inline distT="0" distB="0" distL="0" distR="0" wp14:anchorId="503DC932" wp14:editId="6D5C677E">
                      <wp:extent cx="6300470" cy="27940"/>
                      <wp:effectExtent l="22860" t="7620" r="20320" b="254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0470" cy="27940"/>
                                <a:chOff x="0" y="0"/>
                                <a:chExt cx="9922" cy="44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"/>
                                  <a:ext cx="9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99C9E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C5D08E5" id="Group 4" o:spid="_x0000_s1026" style="width:496.1pt;height:2.2pt;mso-position-horizontal-relative:char;mso-position-vertical-relative:line" coordsize="992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">
                      <v:line id="Line 5" o:spid="_x0000_s1027" style="position:absolute;visibility:visible;mso-wrap-style:square" from="0,22" to="9922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zITMIAAADaAAAADwAAAGRycy9kb3ducmV2LnhtbESPQWvCQBSE74L/YXlCb7ppqUWjq5TS&#10;Si+iSYvnR/Y1Ccm+DdlXjf++KxQ8DjPzDbPeDq5VZ+pD7dnA4ywBRVx4W3Np4PvrY7oAFQTZYuuZ&#10;DFwpwHYzHq0xtf7CGZ1zKVWEcEjRQCXSpVqHoiKHYeY74uj9+N6hRNmX2vZ4iXDX6qckedEOa44L&#10;FXb0VlHR5L/OwJHn+N7IInveLUs6Ncv94ZCJMQ+T4XUFSmiQe/i//WkNzOF2Jd4Av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1zITMIAAADaAAAADwAAAAAAAAAAAAAA&#10;AAChAgAAZHJzL2Rvd25yZXYueG1sUEsFBgAAAAAEAAQA+QAAAJADAAAAAA==&#10;" strokecolor="#99c9ec" strokeweight="2.16pt"/>
                      <w10:anchorlock/>
                    </v:group>
                  </w:pict>
                </mc:Fallback>
              </mc:AlternateContent>
            </w:r>
          </w:p>
          <w:p w14:paraId="1B513485" w14:textId="77777777" w:rsidR="004D5527" w:rsidRDefault="004D5527" w:rsidP="004D5527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>
              <w:t xml:space="preserve">Wang, S. and </w:t>
            </w:r>
            <w:proofErr w:type="spellStart"/>
            <w:r>
              <w:t>ElGawady</w:t>
            </w:r>
            <w:proofErr w:type="spellEnd"/>
            <w:r>
              <w:t>, M. (2019), “Effects of Hybrid Water Immersion, Environmental Exposures and Axial Load on the Mechanical Properties of Concrete- Filled Epoxy-based Glass Fiber Reinforced Polymer Tubes.” Construction and Building Materials, volume 194, pages 311-321.</w:t>
            </w:r>
          </w:p>
          <w:p w14:paraId="1558995A" w14:textId="77777777" w:rsidR="004D5527" w:rsidRDefault="004D5527" w:rsidP="004D5527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>
              <w:t xml:space="preserve">Wang, S. and </w:t>
            </w:r>
            <w:proofErr w:type="spellStart"/>
            <w:r>
              <w:t>ElGawady</w:t>
            </w:r>
            <w:proofErr w:type="spellEnd"/>
            <w:r>
              <w:t>, M. (2019), “Durability of hollow-core GFRP-concrete-steel Columns under Severe Weather Conditions.” Journal of Composites for Construction, volume 23, issue 1.</w:t>
            </w:r>
          </w:p>
          <w:p w14:paraId="02FFCCAB" w14:textId="77777777" w:rsidR="004D5527" w:rsidRDefault="004D5527" w:rsidP="004D5527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>
              <w:t xml:space="preserve">Wang, S. and </w:t>
            </w:r>
            <w:proofErr w:type="spellStart"/>
            <w:r>
              <w:t>ElGawady</w:t>
            </w:r>
            <w:proofErr w:type="spellEnd"/>
            <w:r>
              <w:t>, M. (2018), “Effects of Combined Environmental Exposures and Axial Load on CFFT.” Construction and Building Materials, volume 184, pages 524- 535.</w:t>
            </w:r>
          </w:p>
          <w:p w14:paraId="2A5B6DBA" w14:textId="77777777" w:rsidR="004D5527" w:rsidRDefault="004D5527" w:rsidP="004D5527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>
              <w:t xml:space="preserve">Wang, S., </w:t>
            </w:r>
            <w:proofErr w:type="spellStart"/>
            <w:r>
              <w:t>ElGawady</w:t>
            </w:r>
            <w:proofErr w:type="spellEnd"/>
            <w:r>
              <w:t xml:space="preserve">, M. (2019), “Durability Performance of Epoxy-based and Polyester-based CFFTs Subjected to Harsh Weather Exposure and Axial Load.” In: Transportation Research Board, TRB 2019, </w:t>
            </w:r>
            <w:proofErr w:type="gramStart"/>
            <w:r>
              <w:t>Washington</w:t>
            </w:r>
            <w:proofErr w:type="gramEnd"/>
            <w:r>
              <w:t>, D.C., United States.</w:t>
            </w:r>
          </w:p>
          <w:p w14:paraId="236A9BCF" w14:textId="108D357E" w:rsidR="00CE0BE8" w:rsidRDefault="004D5527" w:rsidP="004D5527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>
              <w:t xml:space="preserve">Wang, S., </w:t>
            </w:r>
            <w:proofErr w:type="spellStart"/>
            <w:r>
              <w:t>ElGawady</w:t>
            </w:r>
            <w:proofErr w:type="spellEnd"/>
            <w:r>
              <w:t xml:space="preserve">, M. (2018), “The Influences of Mechanical Load on Concrete- Filled FRP Tube Cylinders Subjected to Environmental Corrosion.” In: </w:t>
            </w:r>
            <w:proofErr w:type="spellStart"/>
            <w:r>
              <w:t>Taha</w:t>
            </w:r>
            <w:proofErr w:type="spellEnd"/>
            <w:r>
              <w:t xml:space="preserve"> M. (</w:t>
            </w:r>
            <w:proofErr w:type="spellStart"/>
            <w:proofErr w:type="gramStart"/>
            <w:r>
              <w:t>eds</w:t>
            </w:r>
            <w:proofErr w:type="spellEnd"/>
            <w:proofErr w:type="gramEnd"/>
            <w:r>
              <w:t>) International Congress on Polymers in Concrete (ICPIC 2018), ICPIC 2018, Springer, Cham.</w:t>
            </w:r>
          </w:p>
          <w:p w14:paraId="5C335FFE" w14:textId="251DED7A" w:rsidR="006C419C" w:rsidRPr="006C419C" w:rsidRDefault="006C419C" w:rsidP="006C419C">
            <w:pPr>
              <w:pStyle w:val="TableParagraph"/>
              <w:tabs>
                <w:tab w:val="left" w:pos="977"/>
                <w:tab w:val="left" w:pos="978"/>
              </w:tabs>
              <w:spacing w:line="255" w:lineRule="exact"/>
              <w:ind w:left="0"/>
            </w:pPr>
          </w:p>
        </w:tc>
      </w:tr>
      <w:tr w:rsidR="0057672E" w:rsidRPr="00197334" w14:paraId="7EDAD1CB" w14:textId="77777777">
        <w:trPr>
          <w:trHeight w:val="1575"/>
        </w:trPr>
        <w:tc>
          <w:tcPr>
            <w:tcW w:w="10415" w:type="dxa"/>
          </w:tcPr>
          <w:p w14:paraId="3ED8B6CB" w14:textId="77777777" w:rsidR="0057672E" w:rsidRPr="00197334" w:rsidRDefault="00A27F4B">
            <w:pPr>
              <w:pStyle w:val="TableParagraph"/>
              <w:spacing w:before="97" w:after="20"/>
              <w:ind w:left="257"/>
              <w:rPr>
                <w:b/>
                <w:sz w:val="28"/>
              </w:rPr>
            </w:pPr>
            <w:bookmarkStart w:id="5" w:name="▼_Grants/Funded_Projects"/>
            <w:bookmarkEnd w:id="5"/>
            <w:r w:rsidRPr="00197334">
              <w:rPr>
                <w:rFonts w:ascii="MS UI Gothic" w:hAnsi="MS UI Gothic"/>
                <w:color w:val="99C9EC"/>
                <w:sz w:val="18"/>
              </w:rPr>
              <w:t xml:space="preserve">▼ </w:t>
            </w:r>
            <w:r w:rsidRPr="00197334">
              <w:rPr>
                <w:b/>
                <w:color w:val="002744"/>
                <w:sz w:val="28"/>
              </w:rPr>
              <w:t>Grants/Funded Projects</w:t>
            </w:r>
          </w:p>
          <w:p w14:paraId="1AE95726" w14:textId="77777777" w:rsidR="0057672E" w:rsidRPr="00197334" w:rsidRDefault="008334C0">
            <w:pPr>
              <w:pStyle w:val="TableParagraph"/>
              <w:spacing w:line="44" w:lineRule="exact"/>
              <w:ind w:left="206"/>
              <w:rPr>
                <w:rFonts w:ascii="Times New Roman"/>
                <w:sz w:val="6"/>
              </w:rPr>
            </w:pPr>
            <w:r w:rsidRPr="00197334">
              <w:rPr>
                <w:rFonts w:ascii="Times New Roman"/>
                <w:noProof/>
                <w:sz w:val="6"/>
                <w:lang w:bidi="ar-SA"/>
              </w:rPr>
              <mc:AlternateContent>
                <mc:Choice Requires="wpg">
                  <w:drawing>
                    <wp:inline distT="0" distB="0" distL="0" distR="0" wp14:anchorId="0CFB2EEF" wp14:editId="1B443881">
                      <wp:extent cx="6300470" cy="27940"/>
                      <wp:effectExtent l="22860" t="3175" r="20320" b="698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0470" cy="27940"/>
                                <a:chOff x="0" y="0"/>
                                <a:chExt cx="9922" cy="44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"/>
                                  <a:ext cx="9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99C9E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F115F89" id="Group 2" o:spid="_x0000_s1026" style="width:496.1pt;height:2.2pt;mso-position-horizontal-relative:char;mso-position-vertical-relative:line" coordsize="992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">
                      <v:line id="Line 3" o:spid="_x0000_s1027" style="position:absolute;visibility:visible;mso-wrap-style:square" from="0,22" to="9922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n1o8IAAADaAAAADwAAAGRycy9kb3ducmV2LnhtbESPQWvCQBSE7wX/w/IK3uqm1hZNXUWk&#10;ipdiY8XzI/uahGTfhuxT4793C4Ueh5n5hpkve9eoC3Wh8mzgeZSAIs69rbgwcPzePE1BBUG22Hgm&#10;AzcKsFwMHuaYWn/ljC4HKVSEcEjRQCnSplqHvCSHYeRb4uj9+M6hRNkV2nZ4jXDX6HGSvGmHFceF&#10;Eltal5TXh7Mz8MWv+FHLNJtsZwWd6tnnfp+JMcPHfvUOSqiX//Bfe2cNvMDvlXgD9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/n1o8IAAADaAAAADwAAAAAAAAAAAAAA&#10;AAChAgAAZHJzL2Rvd25yZXYueG1sUEsFBgAAAAAEAAQA+QAAAJADAAAAAA==&#10;" strokecolor="#99c9ec" strokeweight="2.16pt"/>
                      <w10:anchorlock/>
                    </v:group>
                  </w:pict>
                </mc:Fallback>
              </mc:AlternateContent>
            </w:r>
          </w:p>
          <w:p w14:paraId="04C118A3" w14:textId="713F94D0" w:rsidR="0057672E" w:rsidRPr="00197334" w:rsidRDefault="0057672E" w:rsidP="00CE0BE8">
            <w:pPr>
              <w:pStyle w:val="TableParagraph"/>
              <w:numPr>
                <w:ilvl w:val="0"/>
                <w:numId w:val="1"/>
              </w:numPr>
              <w:tabs>
                <w:tab w:val="left" w:pos="977"/>
                <w:tab w:val="left" w:pos="978"/>
              </w:tabs>
              <w:spacing w:before="120"/>
            </w:pPr>
          </w:p>
        </w:tc>
      </w:tr>
    </w:tbl>
    <w:p w14:paraId="2BAF5BDF" w14:textId="77777777" w:rsidR="00A27F4B" w:rsidRPr="00197334" w:rsidRDefault="00A27F4B">
      <w:pPr>
        <w:rPr>
          <w:sz w:val="24"/>
        </w:rPr>
      </w:pPr>
    </w:p>
    <w:sectPr w:rsidR="00A27F4B" w:rsidRPr="00197334">
      <w:type w:val="continuous"/>
      <w:pgSz w:w="12240" w:h="15840"/>
      <w:pgMar w:top="0" w:right="780" w:bottom="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447B"/>
    <w:multiLevelType w:val="hybridMultilevel"/>
    <w:tmpl w:val="E23A451A"/>
    <w:lvl w:ilvl="0" w:tplc="88164BE0">
      <w:numFmt w:val="bullet"/>
      <w:lvlText w:val=""/>
      <w:lvlJc w:val="left"/>
      <w:pPr>
        <w:ind w:left="977" w:hanging="360"/>
      </w:pPr>
      <w:rPr>
        <w:rFonts w:ascii="Symbol" w:eastAsia="Symbol" w:hAnsi="Symbol" w:cs="Symbol" w:hint="default"/>
        <w:color w:val="99C9EC"/>
        <w:w w:val="99"/>
        <w:sz w:val="20"/>
        <w:szCs w:val="20"/>
        <w:lang w:val="en-US" w:eastAsia="en-US" w:bidi="en-US"/>
      </w:rPr>
    </w:lvl>
    <w:lvl w:ilvl="1" w:tplc="3A588C4C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en-US"/>
      </w:rPr>
    </w:lvl>
    <w:lvl w:ilvl="2" w:tplc="B128BEE6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en-US"/>
      </w:rPr>
    </w:lvl>
    <w:lvl w:ilvl="3" w:tplc="1E005C90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en-US"/>
      </w:rPr>
    </w:lvl>
    <w:lvl w:ilvl="4" w:tplc="7C90475E">
      <w:numFmt w:val="bullet"/>
      <w:lvlText w:val="•"/>
      <w:lvlJc w:val="left"/>
      <w:pPr>
        <w:ind w:left="4754" w:hanging="360"/>
      </w:pPr>
      <w:rPr>
        <w:rFonts w:hint="default"/>
        <w:lang w:val="en-US" w:eastAsia="en-US" w:bidi="en-US"/>
      </w:rPr>
    </w:lvl>
    <w:lvl w:ilvl="5" w:tplc="6C66EBA4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en-US"/>
      </w:rPr>
    </w:lvl>
    <w:lvl w:ilvl="6" w:tplc="9404D0A4">
      <w:numFmt w:val="bullet"/>
      <w:lvlText w:val="•"/>
      <w:lvlJc w:val="left"/>
      <w:pPr>
        <w:ind w:left="6641" w:hanging="360"/>
      </w:pPr>
      <w:rPr>
        <w:rFonts w:hint="default"/>
        <w:lang w:val="en-US" w:eastAsia="en-US" w:bidi="en-US"/>
      </w:rPr>
    </w:lvl>
    <w:lvl w:ilvl="7" w:tplc="A9687E82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en-US"/>
      </w:rPr>
    </w:lvl>
    <w:lvl w:ilvl="8" w:tplc="E7484006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1940BA3"/>
    <w:multiLevelType w:val="hybridMultilevel"/>
    <w:tmpl w:val="1BFAD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6441B"/>
    <w:multiLevelType w:val="hybridMultilevel"/>
    <w:tmpl w:val="1206CE48"/>
    <w:lvl w:ilvl="0" w:tplc="28FC9730">
      <w:numFmt w:val="bullet"/>
      <w:lvlText w:val=""/>
      <w:lvlJc w:val="left"/>
      <w:pPr>
        <w:ind w:left="977" w:hanging="360"/>
      </w:pPr>
      <w:rPr>
        <w:rFonts w:ascii="Symbol" w:eastAsia="Symbol" w:hAnsi="Symbol" w:cs="Symbol" w:hint="default"/>
        <w:color w:val="99C9EC"/>
        <w:w w:val="99"/>
        <w:sz w:val="20"/>
        <w:szCs w:val="20"/>
        <w:lang w:val="en-US" w:eastAsia="en-US" w:bidi="en-US"/>
      </w:rPr>
    </w:lvl>
    <w:lvl w:ilvl="1" w:tplc="A754CFF2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en-US"/>
      </w:rPr>
    </w:lvl>
    <w:lvl w:ilvl="2" w:tplc="FE58368E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en-US"/>
      </w:rPr>
    </w:lvl>
    <w:lvl w:ilvl="3" w:tplc="72DCC0FA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en-US"/>
      </w:rPr>
    </w:lvl>
    <w:lvl w:ilvl="4" w:tplc="BC626DC2">
      <w:numFmt w:val="bullet"/>
      <w:lvlText w:val="•"/>
      <w:lvlJc w:val="left"/>
      <w:pPr>
        <w:ind w:left="4754" w:hanging="360"/>
      </w:pPr>
      <w:rPr>
        <w:rFonts w:hint="default"/>
        <w:lang w:val="en-US" w:eastAsia="en-US" w:bidi="en-US"/>
      </w:rPr>
    </w:lvl>
    <w:lvl w:ilvl="5" w:tplc="27A8C2B4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en-US"/>
      </w:rPr>
    </w:lvl>
    <w:lvl w:ilvl="6" w:tplc="2FEA7FD0">
      <w:numFmt w:val="bullet"/>
      <w:lvlText w:val="•"/>
      <w:lvlJc w:val="left"/>
      <w:pPr>
        <w:ind w:left="6641" w:hanging="360"/>
      </w:pPr>
      <w:rPr>
        <w:rFonts w:hint="default"/>
        <w:lang w:val="en-US" w:eastAsia="en-US" w:bidi="en-US"/>
      </w:rPr>
    </w:lvl>
    <w:lvl w:ilvl="7" w:tplc="AE08E458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en-US"/>
      </w:rPr>
    </w:lvl>
    <w:lvl w:ilvl="8" w:tplc="7FB60F70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450809EB"/>
    <w:multiLevelType w:val="hybridMultilevel"/>
    <w:tmpl w:val="72EE776A"/>
    <w:lvl w:ilvl="0" w:tplc="AE1ABC06">
      <w:numFmt w:val="bullet"/>
      <w:lvlText w:val=""/>
      <w:lvlJc w:val="left"/>
      <w:pPr>
        <w:ind w:left="977" w:hanging="360"/>
      </w:pPr>
      <w:rPr>
        <w:rFonts w:ascii="Symbol" w:eastAsia="Symbol" w:hAnsi="Symbol" w:cs="Symbol" w:hint="default"/>
        <w:color w:val="99C9EC"/>
        <w:w w:val="99"/>
        <w:sz w:val="20"/>
        <w:szCs w:val="20"/>
        <w:lang w:val="en-US" w:eastAsia="en-US" w:bidi="en-US"/>
      </w:rPr>
    </w:lvl>
    <w:lvl w:ilvl="1" w:tplc="D2D24EC6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en-US"/>
      </w:rPr>
    </w:lvl>
    <w:lvl w:ilvl="2" w:tplc="5672CA98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en-US"/>
      </w:rPr>
    </w:lvl>
    <w:lvl w:ilvl="3" w:tplc="E3942EFE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en-US"/>
      </w:rPr>
    </w:lvl>
    <w:lvl w:ilvl="4" w:tplc="46D60FA4">
      <w:numFmt w:val="bullet"/>
      <w:lvlText w:val="•"/>
      <w:lvlJc w:val="left"/>
      <w:pPr>
        <w:ind w:left="4754" w:hanging="360"/>
      </w:pPr>
      <w:rPr>
        <w:rFonts w:hint="default"/>
        <w:lang w:val="en-US" w:eastAsia="en-US" w:bidi="en-US"/>
      </w:rPr>
    </w:lvl>
    <w:lvl w:ilvl="5" w:tplc="59F0E15E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en-US"/>
      </w:rPr>
    </w:lvl>
    <w:lvl w:ilvl="6" w:tplc="85A46D44">
      <w:numFmt w:val="bullet"/>
      <w:lvlText w:val="•"/>
      <w:lvlJc w:val="left"/>
      <w:pPr>
        <w:ind w:left="6641" w:hanging="360"/>
      </w:pPr>
      <w:rPr>
        <w:rFonts w:hint="default"/>
        <w:lang w:val="en-US" w:eastAsia="en-US" w:bidi="en-US"/>
      </w:rPr>
    </w:lvl>
    <w:lvl w:ilvl="7" w:tplc="5C76B350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en-US"/>
      </w:rPr>
    </w:lvl>
    <w:lvl w:ilvl="8" w:tplc="84A8AC22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2E"/>
    <w:rsid w:val="000C3C12"/>
    <w:rsid w:val="00197334"/>
    <w:rsid w:val="00272634"/>
    <w:rsid w:val="00373494"/>
    <w:rsid w:val="00463658"/>
    <w:rsid w:val="004D5527"/>
    <w:rsid w:val="004F40D9"/>
    <w:rsid w:val="0057672E"/>
    <w:rsid w:val="00682357"/>
    <w:rsid w:val="006C419C"/>
    <w:rsid w:val="008334C0"/>
    <w:rsid w:val="00A27F4B"/>
    <w:rsid w:val="00CE0BE8"/>
    <w:rsid w:val="00D66AF4"/>
    <w:rsid w:val="00E7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A3EF4"/>
  <w15:docId w15:val="{5BA4F6F7-67D0-48F4-9865-039252BA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rbel" w:eastAsia="Corbel" w:hAnsi="Corbel" w:cs="Corbe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77"/>
    </w:pPr>
  </w:style>
  <w:style w:type="paragraph" w:styleId="NoSpacing">
    <w:name w:val="No Spacing"/>
    <w:uiPriority w:val="1"/>
    <w:qFormat/>
    <w:rsid w:val="00CE0BE8"/>
    <w:pPr>
      <w:widowControl/>
      <w:autoSpaceDE/>
      <w:autoSpaceDN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0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 Haddad</dc:creator>
  <cp:lastModifiedBy>Xiaoming Yang</cp:lastModifiedBy>
  <cp:revision>11</cp:revision>
  <dcterms:created xsi:type="dcterms:W3CDTF">2020-02-13T03:26:00Z</dcterms:created>
  <dcterms:modified xsi:type="dcterms:W3CDTF">2020-07-02T17:48:00Z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2019-12-16T00:00:00Z</vt:filetime>
  </property>
</Properties>
</file>