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2E" w:rsidRDefault="008334C0">
      <w:pPr>
        <w:spacing w:before="10" w:after="1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812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81250"/>
                          <a:chOff x="0" y="0"/>
                          <a:chExt cx="12240" cy="375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5" y="229"/>
                            <a:ext cx="2271" cy="3314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1314"/>
                            <a:ext cx="8084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0"/>
                            <a:ext cx="643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CDB4" id="Group 13" o:spid="_x0000_s1026" style="position:absolute;margin-left:0;margin-top:0;width:612pt;height:187.5pt;z-index:-3400;mso-position-horizontal-relative:page;mso-position-vertical-relative:page" coordsize="12240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rB&#10;/wEg+Jm3Wae5KQAAAABJRU5ErkJgglBLAwQKAAAAAAAAACEA2+E43Z8FAACfBQAAFAAAAGRycy9t&#10;ZWRpYS9pbWFnZTIucG5niVBORw0KGgoAAAANSUhEUgAABDYAAADGCAYAAAApDgBGAAAABmJLR0QA&#10;/wD/AP+gvaeTAAAACXBIWXMAAA7EAAAOxAGVKw4bAAAFP0lEQVR4nO3YsQ2CAAAAQRE2MDY27MIa&#10;LK+FJgwBcQZtyCd3E3z9w7ysz9d7my8AAAAAMdezAwAAAAD+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GBgAAAJBl&#10;bAAAAABZxgYAAACQZWwAAAAAWcYGAAAAkGVsAAAAAFnGBgAAAJBlbAAAAABZxgYAAACQZWwAAAAA&#10;WcYGAAAAkGVsAAAAAFnGBgAAAJBlbAAAAABZxgYAAACQZWwAAAAAWcYGAAAAkGVsAAAAAFnGBgAA&#10;AJBlbAAAAABZxgYAAACQZWwAAAAAWcYGAAAAkGVsAAAAAFnGBgAAAJBlbAAAAABZxgYAAACQZWwA&#10;AAAAWcYGAAAAkGVsAAAAAFnGBgAAAJBlbAAAAABZxgYAAACQ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T43777Psx&#10;nh0CAAAA8KsvUAgKG+veo+kAAAAASUVORK5CYIJQSwMECgAAAAAAAAAhAEgSlvlZEQAAWREAABQA&#10;AABkcnMvbWVkaWEvaW1hZ2UxLnBuZ4lQTkcNChoKAAAADUlIRFIAAAZgAAAB9AgGAAAAKq3imgAA&#10;AAZiS0dEAP8A/wD/oL2nkwAAAAlwSFlzAAAOxAAADsQBlSsOGwAAEPlJREFUeJzt2UEJADEQwMDr&#10;+Ve4ZloTgUKZUZB/1szsDwAAAAAAgMx/OwAAAAAAAOA1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2240;height:3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cL/DAAAA2wAAAA8AAABkcnMvZG93bnJldi54bWxET01LAzEQvRf8D2EEL2KTWlG7bVpKoVV6&#10;EK0KPQ6b6W50M1k26Tb+eyMIvc3jfc5skVwjeuqC9axhNFQgiEtvLFcaPt7XN48gQkQ22HgmDT8U&#10;YDG/GMywMP7Eb9TvYiVyCIcCNdQxtoWUoazJYRj6ljhzB985jBl2lTQdnnK4a+StUvfSoeXcUGNL&#10;q5rK793RaVCTp5AePjcvam/tePTap+31V9L66jItpyAipXgW/7ufTZ5/B3+/5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xwv8MAAADbAAAADwAAAAAAAAAAAAAAAACf&#10;AgAAZHJzL2Rvd25yZXYueG1sUEsFBgAAAAAEAAQA9wAAAI8DAAAAAA==&#10;">
                  <v:imagedata r:id="rId8" o:title=""/>
                </v:shape>
                <v:rect id="Rectangle 16" o:spid="_x0000_s1028" style="position:absolute;left:9075;top:229;width:2271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oe8MA&#10;AADbAAAADwAAAGRycy9kb3ducmV2LnhtbERPS2vCQBC+C/0PyxR6Ed20UpE0mxACoh417aG3ITvN&#10;o9nZmF01/vtuodDbfHzPSbLJ9OJKo2stK3heRiCIK6tbrhW8l9vFBoTzyBp7y6TgTg6y9GGWYKzt&#10;jY90PflahBB2MSpovB9iKV3VkEG3tANx4L7saNAHONZSj3gL4aaXL1G0lgZbDg0NDlQ0VH2fLkbB&#10;4Vh0+ef6I5+2q/m573bluahKpZ4ep/wNhKfJ/4v/3Hsd5r/C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oe8MAAADbAAAADwAAAAAAAAAAAAAAAACYAgAAZHJzL2Rv&#10;d25yZXYueG1sUEsFBgAAAAAEAAQA9QAAAIgDAAAAAA==&#10;" fillcolor="#002744" stroked="f"/>
                <v:shape id="Picture 15" o:spid="_x0000_s1029" type="#_x0000_t75" style="position:absolute;left:991;top:1314;width:8084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utmLCAAAA2wAAAA8AAABkcnMvZG93bnJldi54bWxET9tqwkAQfS/0H5Yp+FJ0Y6EiMRspghCo&#10;Uqp+wJAdk9jsbMyOJv37bqHQtzmc62Tr0bXqTn1oPBuYzxJQxKW3DVcGTsftdAkqCLLF1jMZ+KYA&#10;6/zxIcPU+oE/6X6QSsUQDikaqEW6VOtQ1uQwzHxHHLmz7x1KhH2lbY9DDHetfkmShXbYcGyosaNN&#10;TeXX4eYMLAtdtbL9eH2nZni+Fhc573d7YyZP49sKlNAo/+I/d2Hj/AX8/hIP0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7rZiwgAAANsAAAAPAAAAAAAAAAAAAAAAAJ8C&#10;AABkcnMvZG93bnJldi54bWxQSwUGAAAAAAQABAD3AAAAjgMAAAAA&#10;">
                  <v:imagedata r:id="rId9" o:title=""/>
                </v:shape>
                <v:shape id="Picture 14" o:spid="_x0000_s1030" type="#_x0000_t75" style="position:absolute;left:2115;width:643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YXDBAAAA2wAAAA8AAABkcnMvZG93bnJldi54bWxET0uLwjAQvi/4H8IIXhZNV8FqbRQVBGEv&#10;vsDr0IxtaTMpTdbWf28WFvY2H99z0k1vavGk1pWWFXxNIhDEmdUl5wpu18N4AcJ5ZI21ZVLwIgeb&#10;9eAjxUTbjs/0vPhchBB2CSoovG8SKV1WkEE3sQ1x4B62NegDbHOpW+xCuKnlNIrm0mDJoaHAhvYF&#10;ZdXlxyjoul1120Um/j4sF/E0M7Py83RXajTstysQnnr/L/5zH3WYH8PvL+E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HYXDBAAAA2w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7771765" cy="342265"/>
                <wp:effectExtent l="0" t="0" r="635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3422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559A" id="Rectangle 12" o:spid="_x0000_s1026" style="position:absolute;margin-left:0;margin-top:765pt;width:611.95pt;height:26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" fillcolor="#dadada" stroked="f">
                <w10:wrap anchorx="page" anchory="page"/>
              </v:rect>
            </w:pict>
          </mc:Fallback>
        </mc:AlternateContent>
      </w:r>
      <w:r w:rsidR="00A27F4B">
        <w:rPr>
          <w:noProof/>
          <w:lang w:bidi="ar-SA"/>
        </w:rPr>
        <w:drawing>
          <wp:anchor distT="0" distB="0" distL="0" distR="0" simplePos="0" relativeHeight="268432103" behindDoc="1" locked="0" layoutInCell="1" allowOverlap="1">
            <wp:simplePos x="0" y="0"/>
            <wp:positionH relativeFrom="page">
              <wp:posOffset>5857875</wp:posOffset>
            </wp:positionH>
            <wp:positionV relativeFrom="page">
              <wp:posOffset>257175</wp:posOffset>
            </wp:positionV>
            <wp:extent cx="1257300" cy="1885950"/>
            <wp:effectExtent l="0" t="0" r="0" b="0"/>
            <wp:wrapNone/>
            <wp:docPr id="1" name="image4.jpeg" descr="C:\Users\rhaddad\Google Drive\Rami Documents\Flash Backup_August\32G Flash Drive\ECE Dept 1_Page CV Template\Pictures\Elshahat_Ade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5"/>
      </w:tblGrid>
      <w:tr w:rsidR="0057672E">
        <w:trPr>
          <w:trHeight w:val="3313"/>
        </w:trPr>
        <w:tc>
          <w:tcPr>
            <w:tcW w:w="10415" w:type="dxa"/>
          </w:tcPr>
          <w:p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:rsidR="0057672E" w:rsidRDefault="0057672E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:rsidR="0057672E" w:rsidRPr="00004311" w:rsidRDefault="00004311" w:rsidP="0000431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Theme="minorEastAsia" w:eastAsiaTheme="minorEastAsia" w:hAnsiTheme="minorEastAsia"/>
                <w:b/>
                <w:color w:val="FFFFFF"/>
                <w:sz w:val="36"/>
                <w:lang w:eastAsia="zh-CN"/>
              </w:rPr>
              <w:t xml:space="preserve"> </w:t>
            </w:r>
            <w:r w:rsidRPr="00004311">
              <w:rPr>
                <w:rFonts w:ascii="Times New Roman" w:eastAsiaTheme="minorEastAsia" w:hAnsi="Times New Roman" w:cs="Times New Roman"/>
                <w:b/>
                <w:color w:val="FFFFFF"/>
                <w:sz w:val="36"/>
                <w:lang w:eastAsia="zh-CN"/>
              </w:rPr>
              <w:t>Junan</w:t>
            </w:r>
            <w:r w:rsidRPr="00004311">
              <w:rPr>
                <w:rFonts w:ascii="Times New Roman" w:hAnsi="Times New Roman" w:cs="Times New Roman"/>
                <w:b/>
                <w:color w:val="FFFFFF"/>
                <w:sz w:val="36"/>
              </w:rPr>
              <w:t xml:space="preserve"> Shen</w:t>
            </w:r>
            <w:r w:rsidR="00A27F4B" w:rsidRPr="00004311">
              <w:rPr>
                <w:rFonts w:ascii="Times New Roman" w:hAnsi="Times New Roman" w:cs="Times New Roman"/>
                <w:b/>
                <w:color w:val="FFFFFF"/>
                <w:sz w:val="36"/>
              </w:rPr>
              <w:t>, Professor</w:t>
            </w:r>
          </w:p>
          <w:p w:rsidR="0057672E" w:rsidRPr="00004311" w:rsidRDefault="00A27F4B">
            <w:pPr>
              <w:pStyle w:val="TableParagraph"/>
              <w:spacing w:before="119"/>
              <w:ind w:left="257"/>
              <w:rPr>
                <w:rFonts w:ascii="Times New Roman" w:hAnsi="Times New Roman" w:cs="Times New Roman"/>
                <w:b/>
                <w:sz w:val="28"/>
              </w:rPr>
            </w:pPr>
            <w:r w:rsidRPr="00004311">
              <w:rPr>
                <w:rFonts w:ascii="Times New Roman" w:hAnsi="Times New Roman" w:cs="Times New Roman"/>
                <w:b/>
                <w:color w:val="FFFFFF"/>
                <w:sz w:val="28"/>
              </w:rPr>
              <w:t xml:space="preserve">Department of </w:t>
            </w:r>
            <w:r w:rsidR="00D66AF4" w:rsidRPr="00004311">
              <w:rPr>
                <w:rFonts w:ascii="Times New Roman" w:hAnsi="Times New Roman" w:cs="Times New Roman"/>
                <w:b/>
                <w:color w:val="FFFFFF"/>
                <w:sz w:val="28"/>
              </w:rPr>
              <w:t>Civil Engineering and Construction</w:t>
            </w:r>
          </w:p>
          <w:p w:rsidR="0057672E" w:rsidRDefault="00A27F4B" w:rsidP="00CE0BE8">
            <w:pPr>
              <w:pStyle w:val="TableParagraph"/>
              <w:spacing w:before="121"/>
              <w:ind w:left="257"/>
              <w:rPr>
                <w:sz w:val="20"/>
              </w:rPr>
            </w:pPr>
            <w:r w:rsidRPr="00004311">
              <w:rPr>
                <w:rFonts w:ascii="Times New Roman" w:hAnsi="Times New Roman" w:cs="Times New Roman"/>
                <w:color w:val="FFFFFF"/>
                <w:sz w:val="20"/>
              </w:rPr>
              <w:t xml:space="preserve">P.O. Box </w:t>
            </w:r>
            <w:r w:rsidR="00CE0BE8" w:rsidRPr="00004311">
              <w:rPr>
                <w:rFonts w:ascii="Times New Roman" w:hAnsi="Times New Roman" w:cs="Times New Roman"/>
                <w:color w:val="FFFFFF"/>
                <w:sz w:val="20"/>
              </w:rPr>
              <w:t>8077</w:t>
            </w:r>
            <w:r w:rsidRPr="00004311">
              <w:rPr>
                <w:rFonts w:ascii="Times New Roman" w:hAnsi="Times New Roman" w:cs="Times New Roman"/>
                <w:color w:val="FFFFFF"/>
                <w:sz w:val="20"/>
              </w:rPr>
              <w:t xml:space="preserve"> </w:t>
            </w:r>
            <w:r w:rsidRPr="00004311">
              <w:rPr>
                <w:rFonts w:ascii="Times New Roman" w:hAnsi="Times New Roman" w:cs="Times New Roman"/>
                <w:color w:val="99C9EC"/>
                <w:sz w:val="20"/>
              </w:rPr>
              <w:t xml:space="preserve">• </w:t>
            </w:r>
            <w:r w:rsidRPr="00004311">
              <w:rPr>
                <w:rFonts w:ascii="Times New Roman" w:hAnsi="Times New Roman" w:cs="Times New Roman"/>
                <w:color w:val="FFFFFF"/>
                <w:sz w:val="20"/>
              </w:rPr>
              <w:t xml:space="preserve">Statesboro, GA 30460 </w:t>
            </w:r>
            <w:r w:rsidRPr="00004311">
              <w:rPr>
                <w:rFonts w:ascii="Times New Roman" w:hAnsi="Times New Roman" w:cs="Times New Roman"/>
                <w:color w:val="99C9EC"/>
                <w:sz w:val="20"/>
              </w:rPr>
              <w:t xml:space="preserve">• </w:t>
            </w:r>
            <w:r w:rsidRPr="00004311">
              <w:rPr>
                <w:rFonts w:ascii="Times New Roman" w:hAnsi="Times New Roman" w:cs="Times New Roman"/>
                <w:color w:val="FFFFFF"/>
                <w:sz w:val="20"/>
              </w:rPr>
              <w:t>(912) 478-</w:t>
            </w:r>
            <w:r w:rsidR="00004311">
              <w:rPr>
                <w:rFonts w:ascii="Times New Roman" w:hAnsi="Times New Roman" w:cs="Times New Roman"/>
                <w:color w:val="FFFFFF"/>
                <w:sz w:val="20"/>
              </w:rPr>
              <w:t>0084</w:t>
            </w:r>
            <w:r w:rsidRPr="00004311">
              <w:rPr>
                <w:rFonts w:ascii="Times New Roman" w:hAnsi="Times New Roman" w:cs="Times New Roman"/>
                <w:color w:val="FFFFFF"/>
                <w:sz w:val="20"/>
              </w:rPr>
              <w:t xml:space="preserve"> </w:t>
            </w:r>
            <w:r w:rsidRPr="00004311">
              <w:rPr>
                <w:rFonts w:ascii="Times New Roman" w:hAnsi="Times New Roman" w:cs="Times New Roman"/>
                <w:color w:val="99C9EC"/>
                <w:sz w:val="20"/>
              </w:rPr>
              <w:t xml:space="preserve">• </w:t>
            </w:r>
            <w:r w:rsidR="00004311">
              <w:rPr>
                <w:rFonts w:ascii="Times New Roman" w:hAnsi="Times New Roman" w:cs="Times New Roman"/>
                <w:color w:val="FFFFFF"/>
                <w:sz w:val="20"/>
              </w:rPr>
              <w:t>jshen</w:t>
            </w:r>
            <w:r w:rsidR="00CE0BE8" w:rsidRPr="00004311">
              <w:rPr>
                <w:rFonts w:ascii="Times New Roman" w:hAnsi="Times New Roman" w:cs="Times New Roman"/>
                <w:color w:val="FFFFFF"/>
                <w:sz w:val="20"/>
              </w:rPr>
              <w:t>@georgiasouthern.edu</w:t>
            </w:r>
          </w:p>
        </w:tc>
      </w:tr>
      <w:tr w:rsidR="0057672E" w:rsidRPr="00197334" w:rsidTr="00197334">
        <w:trPr>
          <w:trHeight w:val="2133"/>
        </w:trPr>
        <w:tc>
          <w:tcPr>
            <w:tcW w:w="10415" w:type="dxa"/>
          </w:tcPr>
          <w:p w:rsidR="0057672E" w:rsidRPr="00197334" w:rsidRDefault="0057672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57672E" w:rsidRPr="00197334" w:rsidRDefault="0057672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57672E" w:rsidRPr="00197334" w:rsidRDefault="00A27F4B">
            <w:pPr>
              <w:pStyle w:val="TableParagraph"/>
              <w:spacing w:after="20"/>
              <w:ind w:left="257"/>
              <w:rPr>
                <w:b/>
                <w:sz w:val="28"/>
              </w:rPr>
            </w:pPr>
            <w:bookmarkStart w:id="0" w:name="▼_Education"/>
            <w:bookmarkEnd w:id="0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Education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4445" r="20320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5EEA5" id="Group 10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">
                      <v:line id="Line 11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ujMAAAADbAAAADwAAAGRycy9kb3ducmV2LnhtbERPTWvCQBC9F/wPywi91Y1Fi0ZXkVKL&#10;l2Kj4nnIjklIdjZkpxr/vVso9DaP9znLde8adaUuVJ4NjEcJKOLc24oLA6fj9mUGKgiyxcYzGbhT&#10;gPVq8LTE1PobZ3Q9SKFiCIcUDZQibap1yEtyGEa+JY7cxXcOJcKu0LbDWwx3jX5NkjftsOLYUGJL&#10;7yXl9eHHGfjmKX7UMssmn/OCzvX8a7/PxJjnYb9ZgBLq5V/8597ZOH8Mv7/EA/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bozAAAAA2wAAAA8AAAAAAAAAAAAAAAAA&#10;oQIAAGRycy9kb3ducmV2LnhtbFBLBQYAAAAABAAEAPkAAACOAwAAAAA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004311" w:rsidRDefault="00004311" w:rsidP="00004311">
            <w:pPr>
              <w:ind w:leftChars="100" w:left="220" w:firstLineChars="298" w:firstLine="71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Post Doctorate Fellow</w:t>
            </w:r>
            <w:r>
              <w:rPr>
                <w:rFonts w:ascii="Times New Roman" w:hAnsi="Times New Roman" w:hint="eastAsia"/>
                <w:bCs/>
                <w:sz w:val="24"/>
              </w:rPr>
              <w:t>, Clemson University, SC, USA, 2003-200</w:t>
            </w:r>
            <w:r>
              <w:rPr>
                <w:rFonts w:ascii="Times New Roman" w:hAnsi="Times New Roman"/>
                <w:bCs/>
                <w:sz w:val="24"/>
              </w:rPr>
              <w:t xml:space="preserve">5 </w:t>
            </w:r>
          </w:p>
          <w:p w:rsidR="00004311" w:rsidRDefault="00004311" w:rsidP="00004311">
            <w:pPr>
              <w:ind w:leftChars="100" w:left="2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 w:hint="eastAsia"/>
                <w:b/>
                <w:sz w:val="24"/>
              </w:rPr>
              <w:t>Ph.D.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Transportation/Geotechnical Engineering, </w:t>
            </w:r>
            <w:r>
              <w:rPr>
                <w:rFonts w:ascii="Times New Roman" w:hAnsi="Times New Roman" w:hint="eastAsia"/>
                <w:bCs/>
                <w:sz w:val="24"/>
              </w:rPr>
              <w:t>Saga University, Kyushu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Japan</w:t>
            </w:r>
            <w:r>
              <w:rPr>
                <w:rFonts w:ascii="Times New Roman" w:hAnsi="Times New Roman"/>
                <w:bCs/>
                <w:sz w:val="24"/>
              </w:rPr>
              <w:t>, 2000</w:t>
            </w:r>
          </w:p>
          <w:p w:rsidR="00004311" w:rsidRDefault="00004311" w:rsidP="00004311">
            <w:pPr>
              <w:ind w:leftChars="100" w:left="2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</w:t>
            </w:r>
            <w:r>
              <w:rPr>
                <w:rFonts w:ascii="Times New Roman" w:hAnsi="Times New Roman" w:hint="eastAsia"/>
                <w:b/>
                <w:sz w:val="24"/>
              </w:rPr>
              <w:t>M.S.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Structural Engineering, </w:t>
            </w:r>
            <w:r>
              <w:rPr>
                <w:rFonts w:ascii="Times New Roman" w:hAnsi="Times New Roman" w:hint="eastAsia"/>
                <w:bCs/>
                <w:sz w:val="24"/>
              </w:rPr>
              <w:t>Chalmers University of Technology, Sweden</w:t>
            </w:r>
            <w:r>
              <w:rPr>
                <w:rFonts w:ascii="Times New Roman" w:hAnsi="Times New Roman"/>
                <w:bCs/>
                <w:sz w:val="24"/>
              </w:rPr>
              <w:t>, 1997</w:t>
            </w:r>
          </w:p>
          <w:p w:rsidR="00E71245" w:rsidRPr="002732F3" w:rsidRDefault="00004311" w:rsidP="002732F3">
            <w:pPr>
              <w:ind w:leftChars="100" w:left="2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 w:hint="eastAsia"/>
                <w:b/>
                <w:sz w:val="24"/>
              </w:rPr>
              <w:t>M.S.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Pavement Engineering, 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Southeast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University</w:t>
            </w:r>
            <w:r>
              <w:rPr>
                <w:rFonts w:ascii="Times New Roman" w:hAnsi="Times New Roman" w:hint="eastAsia"/>
                <w:bCs/>
                <w:sz w:val="24"/>
              </w:rPr>
              <w:t>, Nanjing, China</w:t>
            </w:r>
            <w:r>
              <w:rPr>
                <w:rFonts w:ascii="Times New Roman" w:hAnsi="Times New Roman"/>
                <w:bCs/>
                <w:sz w:val="24"/>
              </w:rPr>
              <w:t>, 1990</w:t>
            </w:r>
          </w:p>
        </w:tc>
      </w:tr>
      <w:tr w:rsidR="0057672E" w:rsidRPr="00197334">
        <w:trPr>
          <w:trHeight w:val="1374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36" w:after="20"/>
              <w:ind w:left="257"/>
              <w:rPr>
                <w:b/>
                <w:sz w:val="28"/>
              </w:rPr>
            </w:pPr>
            <w:bookmarkStart w:id="1" w:name="Teaching_Expertise/Courses"/>
            <w:bookmarkEnd w:id="1"/>
            <w:r w:rsidRPr="00197334">
              <w:rPr>
                <w:b/>
                <w:color w:val="002744"/>
                <w:sz w:val="28"/>
              </w:rPr>
              <w:t>Teaching Expertise/Courses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3810" r="2032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8C1DF" id="Group 8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ZYpX3oIC&#10;AACTBQAADgAAAAAAAAAAAAAAAAAuAgAAZHJzL2Uyb0RvYy54bWxQSwECLQAUAAYACAAAACEAXeHa&#10;ENwAAAADAQAADwAAAAAAAAAAAAAAAADcBAAAZHJzL2Rvd25yZXYueG1sUEsFBgAAAAAEAAQA8wAA&#10;AOUFAAAAAA==&#10;">
                      <v:line id="Line 9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CScIAAADaAAAADwAAAGRycy9kb3ducmV2LnhtbESPQWvCQBSE74X+h+UVequbihUTXaVI&#10;Lb0UjYrnR/aZhGTfhuyrpv++WxA8DjPzDbNYDa5VF+pD7dnA6ygBRVx4W3Np4HjYvMxABUG22Hom&#10;A78UYLV8fFhgZv2Vc7rspVQRwiFDA5VIl2kdioochpHviKN39r1DibIvte3xGuGu1eMkmWqHNceF&#10;CjtaV1Q0+x9nYMdv+NHILJ98piWdmvR7u83FmOen4X0OSmiQe/jW/rIGUvi/Em+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CSc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Pr="00D66AF4" w:rsidRDefault="00E71245">
            <w:pPr>
              <w:pStyle w:val="TableParagraph"/>
              <w:spacing w:before="118"/>
              <w:ind w:left="257" w:right="293"/>
              <w:jc w:val="both"/>
            </w:pPr>
            <w:r w:rsidRPr="00004311">
              <w:rPr>
                <w:rFonts w:ascii="Times New Roman" w:hAnsi="Times New Roman"/>
                <w:bCs/>
                <w:sz w:val="24"/>
              </w:rPr>
              <w:t xml:space="preserve">Dr. </w:t>
            </w:r>
            <w:r w:rsidR="00004311" w:rsidRPr="00004311">
              <w:rPr>
                <w:rFonts w:ascii="Times New Roman" w:hAnsi="Times New Roman"/>
                <w:bCs/>
                <w:sz w:val="24"/>
              </w:rPr>
              <w:t>Shen</w:t>
            </w:r>
            <w:r w:rsidRPr="00004311">
              <w:rPr>
                <w:rFonts w:ascii="Times New Roman" w:hAnsi="Times New Roman"/>
                <w:bCs/>
                <w:sz w:val="24"/>
              </w:rPr>
              <w:t xml:space="preserve">’s teaching expertise include Highway Design, </w:t>
            </w:r>
            <w:r w:rsidR="00004311" w:rsidRPr="00004311">
              <w:rPr>
                <w:rFonts w:ascii="Times New Roman" w:hAnsi="Times New Roman"/>
                <w:bCs/>
                <w:sz w:val="24"/>
              </w:rPr>
              <w:t>Transportation System, Soils and Foundation, Civil Engineering materials,</w:t>
            </w:r>
            <w:r w:rsidR="0000431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04311" w:rsidRPr="00004311">
              <w:rPr>
                <w:rFonts w:ascii="Times New Roman" w:hAnsi="Times New Roman" w:hint="eastAsia"/>
                <w:bCs/>
                <w:sz w:val="24"/>
              </w:rPr>
              <w:t>Senior</w:t>
            </w:r>
            <w:r w:rsidR="00004311">
              <w:rPr>
                <w:rFonts w:ascii="Times New Roman" w:hAnsi="Times New Roman"/>
                <w:bCs/>
                <w:sz w:val="24"/>
              </w:rPr>
              <w:t xml:space="preserve"> Project, </w:t>
            </w:r>
            <w:r w:rsidR="00124F4C">
              <w:rPr>
                <w:rFonts w:ascii="Times New Roman" w:hAnsi="Times New Roman"/>
                <w:bCs/>
                <w:sz w:val="24"/>
              </w:rPr>
              <w:t xml:space="preserve">Asphalt Mix Design, Pavement Analysis and Design </w:t>
            </w:r>
            <w:r w:rsidR="00004311">
              <w:rPr>
                <w:rFonts w:ascii="Times New Roman" w:hAnsi="Times New Roman"/>
                <w:bCs/>
                <w:sz w:val="24"/>
              </w:rPr>
              <w:t xml:space="preserve">for CE undergraduates, and Introduction to </w:t>
            </w:r>
            <w:r w:rsidR="00124F4C">
              <w:rPr>
                <w:rFonts w:ascii="Times New Roman" w:hAnsi="Times New Roman"/>
                <w:bCs/>
                <w:sz w:val="24"/>
              </w:rPr>
              <w:t>Structure, Concrete</w:t>
            </w:r>
            <w:r w:rsidRPr="00004311">
              <w:rPr>
                <w:rFonts w:ascii="Times New Roman" w:hAnsi="Times New Roman"/>
                <w:bCs/>
                <w:sz w:val="24"/>
              </w:rPr>
              <w:t xml:space="preserve"> and Masonry Structures</w:t>
            </w:r>
            <w:r w:rsidR="00124F4C">
              <w:rPr>
                <w:rFonts w:ascii="Times New Roman" w:hAnsi="Times New Roman"/>
                <w:bCs/>
                <w:sz w:val="24"/>
              </w:rPr>
              <w:t xml:space="preserve"> for CM. </w:t>
            </w:r>
          </w:p>
        </w:tc>
      </w:tr>
      <w:tr w:rsidR="0057672E" w:rsidRPr="00197334">
        <w:trPr>
          <w:trHeight w:val="1425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81" w:after="19"/>
              <w:ind w:left="257"/>
              <w:rPr>
                <w:b/>
                <w:sz w:val="28"/>
              </w:rPr>
            </w:pPr>
            <w:bookmarkStart w:id="2" w:name="Research_Expertise"/>
            <w:bookmarkEnd w:id="2"/>
            <w:r w:rsidRPr="00197334">
              <w:rPr>
                <w:b/>
                <w:color w:val="002744"/>
                <w:sz w:val="28"/>
              </w:rPr>
              <w:t>Research Expertise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4445" r="2032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8540B" id="Group 6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">
                      <v:line id="Line 7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zoMIAAADaAAAADwAAAGRycy9kb3ducmV2LnhtbESPQWvCQBSE7wX/w/IK3uqmUltNXUWk&#10;ipdiY8XzI/uahGTfhuxT4793C4Ueh5n5hpkve9eoC3Wh8mzgeZSAIs69rbgwcPzePE1BBUG22Hgm&#10;AzcKsFwMHuaYWn/ljC4HKVSEcEjRQCnSplqHvCSHYeRb4uj9+M6hRNkV2nZ4jXDX6HGSvGqHFceF&#10;Eltal5TXh7Mz8MUT/Khlmr1sZwWd6tnnfp+JMcPHfvUOSqiX//Bfe2cNvMH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Lzo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Pr="00D66AF4" w:rsidRDefault="00A27F4B" w:rsidP="00CE0BE8">
            <w:pPr>
              <w:pStyle w:val="TableParagraph"/>
              <w:spacing w:before="118"/>
              <w:ind w:left="257" w:right="289"/>
              <w:jc w:val="both"/>
            </w:pPr>
            <w:r w:rsidRPr="00124F4C">
              <w:rPr>
                <w:rFonts w:ascii="Times New Roman" w:hAnsi="Times New Roman"/>
                <w:bCs/>
                <w:sz w:val="24"/>
              </w:rPr>
              <w:t xml:space="preserve">Dr. </w:t>
            </w:r>
            <w:r w:rsidR="00124F4C" w:rsidRPr="00124F4C">
              <w:rPr>
                <w:rFonts w:ascii="Times New Roman" w:hAnsi="Times New Roman"/>
                <w:bCs/>
                <w:sz w:val="24"/>
              </w:rPr>
              <w:t>Shen</w:t>
            </w:r>
            <w:r w:rsidRPr="00124F4C">
              <w:rPr>
                <w:rFonts w:ascii="Times New Roman" w:hAnsi="Times New Roman"/>
                <w:bCs/>
                <w:sz w:val="24"/>
              </w:rPr>
              <w:t>’s research interests include</w:t>
            </w:r>
            <w:r w:rsidR="00CE0BE8" w:rsidRPr="00124F4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24F4C" w:rsidRPr="00124F4C">
              <w:rPr>
                <w:rFonts w:ascii="Times New Roman" w:hAnsi="Times New Roman"/>
                <w:bCs/>
                <w:sz w:val="24"/>
              </w:rPr>
              <w:t>P</w:t>
            </w:r>
            <w:r w:rsidR="00197334" w:rsidRPr="00124F4C">
              <w:rPr>
                <w:rFonts w:ascii="Times New Roman" w:hAnsi="Times New Roman"/>
                <w:bCs/>
                <w:sz w:val="24"/>
              </w:rPr>
              <w:t xml:space="preserve">avement </w:t>
            </w:r>
            <w:r w:rsidR="00124F4C" w:rsidRPr="00124F4C">
              <w:rPr>
                <w:rFonts w:ascii="Times New Roman" w:hAnsi="Times New Roman"/>
                <w:bCs/>
                <w:sz w:val="24"/>
              </w:rPr>
              <w:t>Structure and M</w:t>
            </w:r>
            <w:r w:rsidR="00CE0BE8" w:rsidRPr="00124F4C">
              <w:rPr>
                <w:rFonts w:ascii="Times New Roman" w:hAnsi="Times New Roman"/>
                <w:bCs/>
                <w:sz w:val="24"/>
              </w:rPr>
              <w:t>aterials, and</w:t>
            </w:r>
            <w:r w:rsidR="00E71245" w:rsidRPr="00124F4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24F4C" w:rsidRPr="00124F4C">
              <w:rPr>
                <w:rFonts w:ascii="Times New Roman" w:hAnsi="Times New Roman"/>
                <w:bCs/>
                <w:sz w:val="24"/>
              </w:rPr>
              <w:t>Geotechnical Engineering, Transportation Safety, Recycling Technologies, Sustainable Energy Harvest</w:t>
            </w:r>
          </w:p>
        </w:tc>
      </w:tr>
      <w:tr w:rsidR="0057672E" w:rsidRPr="00197334">
        <w:trPr>
          <w:trHeight w:val="3312"/>
        </w:trPr>
        <w:tc>
          <w:tcPr>
            <w:tcW w:w="10415" w:type="dxa"/>
          </w:tcPr>
          <w:p w:rsidR="0057672E" w:rsidRPr="00197334" w:rsidRDefault="002732F3" w:rsidP="002732F3">
            <w:pPr>
              <w:pStyle w:val="TableParagraph"/>
              <w:spacing w:before="90" w:after="20"/>
              <w:ind w:left="0"/>
              <w:rPr>
                <w:b/>
                <w:sz w:val="28"/>
              </w:rPr>
            </w:pPr>
            <w:bookmarkStart w:id="3" w:name="▼_Sample_Publications"/>
            <w:bookmarkEnd w:id="3"/>
            <w:r>
              <w:rPr>
                <w:rFonts w:ascii="MS UI Gothic" w:hAnsi="MS UI Gothic"/>
                <w:color w:val="99C9EC"/>
                <w:sz w:val="18"/>
              </w:rPr>
              <w:t xml:space="preserve">   </w:t>
            </w:r>
            <w:r w:rsidR="00A27F4B" w:rsidRPr="00197334">
              <w:rPr>
                <w:rFonts w:ascii="MS UI Gothic" w:hAnsi="MS UI Gothic"/>
                <w:color w:val="99C9EC"/>
                <w:sz w:val="18"/>
              </w:rPr>
              <w:t xml:space="preserve"> </w:t>
            </w:r>
            <w:r w:rsidR="00A27F4B" w:rsidRPr="00197334">
              <w:rPr>
                <w:b/>
                <w:color w:val="002744"/>
                <w:sz w:val="28"/>
              </w:rPr>
              <w:t>Sample Publications</w:t>
            </w: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7E723D23" wp14:editId="7FA05B07">
                      <wp:extent cx="6300470" cy="27940"/>
                      <wp:effectExtent l="22860" t="7620" r="2032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A90DF" id="Group 4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oeByQ4IC&#10;AACTBQAADgAAAAAAAAAAAAAAAAAuAgAAZHJzL2Uyb0RvYy54bWxQSwECLQAUAAYACAAAACEAXeHa&#10;ENwAAAADAQAADwAAAAAAAAAAAAAAAADcBAAAZHJzL2Rvd25yZXYueG1sUEsFBgAAAAAEAAQA8wAA&#10;AOUFAAAAAA==&#10;">
                      <v:line id="Line 5" o:spid="_x0000_s1027" style="position:absolute;visibility:visible;mso-wrap-style:square" from="0,22" to="992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Pr="00197334" w:rsidRDefault="0057672E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</w:p>
          <w:p w:rsidR="00124F4C" w:rsidRPr="00124F4C" w:rsidRDefault="00124F4C" w:rsidP="00124F4C">
            <w:pPr>
              <w:pStyle w:val="ListParagraph"/>
              <w:numPr>
                <w:ilvl w:val="0"/>
                <w:numId w:val="5"/>
              </w:numPr>
              <w:autoSpaceDE/>
              <w:autoSpaceDN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bCs/>
                <w:sz w:val="24"/>
                <w:szCs w:val="24"/>
                <w:lang w:eastAsia="zh-CN"/>
              </w:rPr>
              <w:t xml:space="preserve">X. Li, J. Shen, P. Shi, H Zhu (2019), Nonlinear Modeling of </w:t>
            </w:r>
            <w:proofErr w:type="spellStart"/>
            <w:r>
              <w:rPr>
                <w:rFonts w:ascii="Times New Roman" w:eastAsia="SimSun" w:hAnsi="Times New Roman" w:hint="eastAsia"/>
                <w:bCs/>
                <w:sz w:val="24"/>
                <w:szCs w:val="24"/>
                <w:lang w:eastAsia="zh-CN"/>
              </w:rPr>
              <w:t>Nanoscaled</w:t>
            </w:r>
            <w:proofErr w:type="spellEnd"/>
            <w:r>
              <w:rPr>
                <w:rFonts w:ascii="Times New Roman" w:eastAsia="SimSun" w:hAnsi="Times New Roman" w:hint="eastAsia"/>
                <w:bCs/>
                <w:sz w:val="24"/>
                <w:szCs w:val="24"/>
                <w:lang w:eastAsia="zh-CN"/>
              </w:rPr>
              <w:t xml:space="preserve"> properties of Asphalt Binders Recovered from Weather Asphalt Mixtures, Journal of Civil Engineering, ASCE, Volume 32 Issue 1, January 2020.</w:t>
            </w:r>
          </w:p>
          <w:p w:rsidR="00124F4C" w:rsidRPr="00124F4C" w:rsidRDefault="00124F4C" w:rsidP="00124F4C">
            <w:pPr>
              <w:pStyle w:val="ListParagraph"/>
              <w:numPr>
                <w:ilvl w:val="0"/>
                <w:numId w:val="5"/>
              </w:numPr>
              <w:autoSpaceDE/>
              <w:autoSpaceDN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4F4C">
              <w:rPr>
                <w:rFonts w:ascii="Times New Roman" w:eastAsia="SimHei" w:hAnsi="Times New Roman" w:hint="eastAsia"/>
                <w:sz w:val="24"/>
                <w:szCs w:val="24"/>
                <w:lang w:eastAsia="zh-CN"/>
              </w:rPr>
              <w:t>Sungun</w:t>
            </w:r>
            <w:proofErr w:type="spellEnd"/>
            <w:r w:rsidRPr="00124F4C">
              <w:rPr>
                <w:rFonts w:ascii="Times New Roman" w:eastAsia="SimHei" w:hAnsi="Times New Roman" w:hint="eastAsia"/>
                <w:sz w:val="24"/>
                <w:szCs w:val="24"/>
                <w:lang w:eastAsia="zh-CN"/>
              </w:rPr>
              <w:t xml:space="preserve"> Kim, Junan Shen, </w:t>
            </w:r>
            <w:proofErr w:type="spellStart"/>
            <w:r w:rsidRPr="00124F4C">
              <w:rPr>
                <w:rFonts w:ascii="Times New Roman" w:eastAsia="SimHei" w:hAnsi="Times New Roman" w:hint="eastAsia"/>
                <w:sz w:val="24"/>
                <w:szCs w:val="24"/>
                <w:lang w:eastAsia="zh-CN"/>
              </w:rPr>
              <w:t>Sungin</w:t>
            </w:r>
            <w:proofErr w:type="spellEnd"/>
            <w:r w:rsidRPr="00124F4C">
              <w:rPr>
                <w:rFonts w:ascii="Times New Roman" w:eastAsia="SimHei" w:hAnsi="Times New Roman" w:hint="eastAsia"/>
                <w:sz w:val="24"/>
                <w:szCs w:val="24"/>
                <w:lang w:eastAsia="zh-CN"/>
              </w:rPr>
              <w:t xml:space="preserve"> Lee, </w:t>
            </w:r>
            <w:proofErr w:type="spellStart"/>
            <w:r w:rsidRPr="00124F4C">
              <w:rPr>
                <w:rFonts w:ascii="Times New Roman" w:eastAsia="SimHei" w:hAnsi="Times New Roman" w:hint="eastAsia"/>
                <w:sz w:val="24"/>
                <w:szCs w:val="24"/>
                <w:lang w:eastAsia="zh-CN"/>
              </w:rPr>
              <w:t>Yeongsam</w:t>
            </w:r>
            <w:proofErr w:type="spellEnd"/>
            <w:r w:rsidRPr="00124F4C">
              <w:rPr>
                <w:rFonts w:ascii="Times New Roman" w:eastAsia="SimHei" w:hAnsi="Times New Roman" w:hint="eastAsia"/>
                <w:sz w:val="24"/>
                <w:szCs w:val="24"/>
                <w:lang w:eastAsia="zh-CN"/>
              </w:rPr>
              <w:t xml:space="preserve"> Kim and Kwang W. Kim (2018), Examination of Physical Property Degradation due to Severe Short-term Ageing and Effect of Hydrated Lime as Antioxidant in Asphalt Mixtures, Volume 20, Issue 7, Road Materials and Pavement </w:t>
            </w:r>
            <w:r w:rsidRPr="00124F4C">
              <w:rPr>
                <w:rFonts w:ascii="Times New Roman" w:eastAsia="SimHei" w:hAnsi="Times New Roman"/>
                <w:sz w:val="24"/>
                <w:szCs w:val="24"/>
                <w:lang w:eastAsia="zh-CN"/>
              </w:rPr>
              <w:t>Design, 2019</w:t>
            </w:r>
            <w:r w:rsidR="002732F3">
              <w:rPr>
                <w:rFonts w:ascii="Times New Roman" w:eastAsia="SimHei" w:hAnsi="Times New Roman"/>
                <w:sz w:val="24"/>
                <w:szCs w:val="24"/>
                <w:lang w:eastAsia="zh-CN"/>
              </w:rPr>
              <w:t>.</w:t>
            </w:r>
            <w:r w:rsidRPr="00124F4C">
              <w:rPr>
                <w:rFonts w:ascii="Times New Roman" w:eastAsia="SimHei" w:hAnsi="Times New Roman" w:hint="eastAsia"/>
                <w:sz w:val="24"/>
                <w:szCs w:val="24"/>
                <w:lang w:eastAsia="zh-CN"/>
              </w:rPr>
              <w:t xml:space="preserve"> </w:t>
            </w:r>
          </w:p>
          <w:p w:rsidR="00CE0BE8" w:rsidRPr="002732F3" w:rsidRDefault="00124F4C" w:rsidP="002732F3">
            <w:pPr>
              <w:pStyle w:val="ListParagraph"/>
              <w:numPr>
                <w:ilvl w:val="0"/>
                <w:numId w:val="5"/>
              </w:numPr>
              <w:autoSpaceDE/>
              <w:autoSpaceDN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Zhaoxing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Xie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and Junan Shen (2016), Performance of Porous European Mix (PEM) pavement added with crumb rubbers in dry proces</w:t>
            </w:r>
            <w:bookmarkStart w:id="4" w:name="_GoBack"/>
            <w:bookmarkEnd w:id="4"/>
            <w:r>
              <w:rPr>
                <w:rFonts w:ascii="Times New Roman" w:hAnsi="Times New Roman"/>
                <w:bCs/>
                <w:sz w:val="24"/>
                <w:szCs w:val="24"/>
              </w:rPr>
              <w:t>s, International Journal of Pavement Engineering, Vol.17(7)</w:t>
            </w:r>
            <w:r w:rsidR="002732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7672E" w:rsidRPr="00197334">
        <w:trPr>
          <w:trHeight w:val="1575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97" w:after="20"/>
              <w:ind w:left="257"/>
              <w:rPr>
                <w:b/>
                <w:sz w:val="28"/>
              </w:rPr>
            </w:pPr>
            <w:bookmarkStart w:id="5" w:name="▼_Grants/Funded_Projects"/>
            <w:bookmarkEnd w:id="5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Grants/Funded Projects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3175" r="2032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15F89" id="Group 2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">
                      <v:line id="Line 3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1o8IAAADaAAAADwAAAGRycy9kb3ducmV2LnhtbESPQWvCQBSE7wX/w/IK3uqm1hZNXUWk&#10;ipdiY8XzI/uahGTfhuxT4793C4Ueh5n5hpkve9eoC3Wh8mzgeZSAIs69rbgwcPzePE1BBUG22Hgm&#10;AzcKsFwMHuaYWn/ljC4HKVSEcEjRQCnSplqHvCSHYeRb4uj9+M6hRNkV2nZ4jXDX6HGSvGmHFceF&#10;Eltal5TXh7Mz8MWv+FHLNJtsZwWd6tnnfp+JMcPHfvUOSqiX//Bfe2cNvMD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n1o8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124F4C" w:rsidRDefault="00124F4C" w:rsidP="00124F4C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GDOT: A comprehensive evaluation of long performance of rubberized pavements, Phase II, PI, 2011, </w:t>
            </w:r>
            <w:r>
              <w:rPr>
                <w:rFonts w:ascii="Times New Roman" w:eastAsia="SimSun" w:hAnsi="Times New Roman" w:hint="eastAsia"/>
                <w:bCs/>
                <w:sz w:val="24"/>
                <w:szCs w:val="24"/>
                <w:lang w:eastAsia="zh-CN"/>
              </w:rPr>
              <w:t>US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$299,568.</w:t>
            </w:r>
            <w:r>
              <w:rPr>
                <w:rFonts w:ascii="Times New Roman" w:eastAsia="SimSun" w:hAnsi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4"/>
                <w:szCs w:val="24"/>
                <w:lang w:eastAsia="zh-CN"/>
              </w:rPr>
              <w:t>Optimizing Winter Roadway Treatments for Georgia Pavement, GDOT, PI, 2019, US$ 169,000</w:t>
            </w:r>
          </w:p>
          <w:p w:rsidR="00124F4C" w:rsidRPr="00124F4C" w:rsidRDefault="00124F4C" w:rsidP="00124F4C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bCs/>
                <w:sz w:val="24"/>
                <w:szCs w:val="24"/>
                <w:lang w:eastAsia="zh-CN"/>
              </w:rPr>
              <w:t>Cognitive Attention and Its Application in Countermeasures on a Curve Section, GDOT, PI, 2019, US$ 170,000</w:t>
            </w:r>
          </w:p>
          <w:p w:rsidR="00124F4C" w:rsidRDefault="00124F4C" w:rsidP="00124F4C">
            <w:pPr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64">
              <w:rPr>
                <w:rFonts w:ascii="Times New Roman" w:hAnsi="Times New Roman"/>
                <w:bCs/>
                <w:sz w:val="24"/>
                <w:szCs w:val="24"/>
              </w:rPr>
              <w:t xml:space="preserve">Piezoelectric-Based Energy Harvesting Technology Assessment throughout Lab-Scale Experiment, part of a project entitled, “Piezoelectric Material (PZ) Testing for the KSC (Kennedy Space Center) Vapor Trail Walkway Project” Sponsored by GTRI, $74,000, </w:t>
            </w:r>
            <w:r w:rsidR="002732F3" w:rsidRPr="004F3E64">
              <w:rPr>
                <w:rFonts w:ascii="Times New Roman" w:hAnsi="Times New Roman"/>
                <w:bCs/>
                <w:sz w:val="24"/>
                <w:szCs w:val="24"/>
              </w:rPr>
              <w:t>February</w:t>
            </w:r>
            <w:r w:rsidRPr="004F3E64">
              <w:rPr>
                <w:rFonts w:ascii="Times New Roman" w:hAnsi="Times New Roman"/>
                <w:bCs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Co-PI</w:t>
            </w:r>
            <w:r w:rsidRPr="004F3E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24F4C" w:rsidRDefault="00124F4C" w:rsidP="00124F4C">
            <w:pPr>
              <w:autoSpaceDE/>
              <w:autoSpaceDN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672E" w:rsidRPr="00197334" w:rsidRDefault="0057672E" w:rsidP="00124F4C">
            <w:pPr>
              <w:pStyle w:val="TableParagraph"/>
              <w:tabs>
                <w:tab w:val="left" w:pos="977"/>
                <w:tab w:val="left" w:pos="978"/>
              </w:tabs>
              <w:spacing w:before="120"/>
              <w:ind w:left="0"/>
            </w:pPr>
          </w:p>
        </w:tc>
      </w:tr>
    </w:tbl>
    <w:p w:rsidR="00A27F4B" w:rsidRPr="00197334" w:rsidRDefault="00A27F4B">
      <w:pPr>
        <w:rPr>
          <w:sz w:val="24"/>
        </w:rPr>
      </w:pPr>
    </w:p>
    <w:sectPr w:rsidR="00A27F4B" w:rsidRPr="00197334">
      <w:type w:val="continuous"/>
      <w:pgSz w:w="12240" w:h="15840"/>
      <w:pgMar w:top="0" w:right="7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47B"/>
    <w:multiLevelType w:val="hybridMultilevel"/>
    <w:tmpl w:val="E23A451A"/>
    <w:lvl w:ilvl="0" w:tplc="88164BE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3A588C4C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B128BEE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1E005C90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7C90475E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6C66EBA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9404D0A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9687E8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E748400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0873161"/>
    <w:multiLevelType w:val="multilevel"/>
    <w:tmpl w:val="1087316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C110099"/>
    <w:multiLevelType w:val="multilevel"/>
    <w:tmpl w:val="1C11009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40BA3"/>
    <w:multiLevelType w:val="hybridMultilevel"/>
    <w:tmpl w:val="1BFA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6441B"/>
    <w:multiLevelType w:val="hybridMultilevel"/>
    <w:tmpl w:val="1206CE48"/>
    <w:lvl w:ilvl="0" w:tplc="28FC973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A754CF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FE58368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72DCC0F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BC626DC2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27A8C2B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2FEA7FD0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E08E45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FB60F7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50809EB"/>
    <w:multiLevelType w:val="hybridMultilevel"/>
    <w:tmpl w:val="72EE776A"/>
    <w:lvl w:ilvl="0" w:tplc="AE1ABC06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D2D24EC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5672CA9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E3942EF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46D60FA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59F0E15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85A46D4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5C76B35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84A8AC22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7773F49"/>
    <w:multiLevelType w:val="multilevel"/>
    <w:tmpl w:val="57773F49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2E"/>
    <w:rsid w:val="00004311"/>
    <w:rsid w:val="00124F4C"/>
    <w:rsid w:val="00197334"/>
    <w:rsid w:val="002732F3"/>
    <w:rsid w:val="0057672E"/>
    <w:rsid w:val="008334C0"/>
    <w:rsid w:val="00A27F4B"/>
    <w:rsid w:val="00CE0BE8"/>
    <w:rsid w:val="00D66AF4"/>
    <w:rsid w:val="00E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D875"/>
  <w15:docId w15:val="{5BA4F6F7-67D0-48F4-9865-039252BA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977"/>
    </w:pPr>
  </w:style>
  <w:style w:type="paragraph" w:styleId="NoSpacing">
    <w:name w:val="No Spacing"/>
    <w:uiPriority w:val="1"/>
    <w:qFormat/>
    <w:rsid w:val="00CE0BE8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Haddad</dc:creator>
  <cp:lastModifiedBy>Junan Shen</cp:lastModifiedBy>
  <cp:revision>2</cp:revision>
  <dcterms:created xsi:type="dcterms:W3CDTF">2020-01-17T20:25:00Z</dcterms:created>
  <dcterms:modified xsi:type="dcterms:W3CDTF">2020-01-17T20:25:00Z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2019-12-16T00:00:00Z</vt:filetime>
  </property>
</Properties>
</file>