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30FC" w14:textId="77777777"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 wp14:anchorId="01644F0F" wp14:editId="0039AC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CDB4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B&#10;/wEg+Jm3Wae5KQAAAABJRU5ErkJgglBLAwQKAAAAAAAAACEA2+E43Z8FAACfBQAAFAAAAGRycy9t&#10;ZWRpYS9pbWFnZTIucG5niVBORw0KGgoAAAANSUhEUgAABDYAAADGCAYAAAApDgBGAAAABmJLR0QA&#10;/wD/AP+gvaeTAAAACXBIWXMAAA7EAAAOxAGVKw4bAAAFP0lEQVR4nO3YsQ2CAAAAQRE2MDY27MIa&#10;LK+FJgwBcQZtyCd3E3z9w7ysz9d7my8AAAAAMdezAwAAAAD+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T43777Psx&#10;nh0CAAAA8KsvUAgKG+veo+kAAAAASUVORK5CYIJQSwMECgAAAAAAAAAhAEgSlvlZEQAAWREAABQA&#10;AABkcnMvbWVkaWEvaW1hZ2UxLnBuZ4lQTkcNChoKAAAADUlIRFIAAAZgAAAB9AgGAAAAKq3imgAA&#10;AAZiS0dEAP8A/wD/oL2nkwAAAAlwSFlzAAAOxAAADsQBlSsOGwAAEPlJREFUeJzt2UEJADEQwMDr&#10;+Ve4ZloTgUKZUZB/1szsDwAAAAAAgMx/OwAAAAAAAOA1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cL/DAAAA2wAAAA8AAABkcnMvZG93bnJldi54bWxET01LAzEQvRf8D2EEL2KTWlG7bVpKoVV6&#10;EK0KPQ6b6W50M1k26Tb+eyMIvc3jfc5skVwjeuqC9axhNFQgiEtvLFcaPt7XN48gQkQ22HgmDT8U&#10;YDG/GMywMP7Eb9TvYiVyCIcCNdQxtoWUoazJYRj6ljhzB985jBl2lTQdnnK4a+StUvfSoeXcUGNL&#10;q5rK793RaVCTp5AePjcvam/tePTap+31V9L66jItpyAipXgW/7ufTZ5/B3+/5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xwv8MAAADbAAAADwAAAAAAAAAAAAAAAACf&#10;AgAAZHJzL2Rvd25yZXYueG1sUEsFBgAAAAAEAAQA9wAAAI8D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oe8MA&#10;AADbAAAADwAAAGRycy9kb3ducmV2LnhtbERPS2vCQBC+C/0PyxR6Ed20UpE0mxACoh417aG3ITvN&#10;o9nZmF01/vtuodDbfHzPSbLJ9OJKo2stK3heRiCIK6tbrhW8l9vFBoTzyBp7y6TgTg6y9GGWYKzt&#10;jY90PflahBB2MSpovB9iKV3VkEG3tANx4L7saNAHONZSj3gL4aaXL1G0lgZbDg0NDlQ0VH2fLkbB&#10;4Vh0+ef6I5+2q/m573bluahKpZ4ep/wNhKfJ/4v/3Hsd5r/C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oe8MAAADbAAAADwAAAAAAAAAAAAAAAACYAgAAZHJzL2Rv&#10;d25yZXYueG1sUEsFBgAAAAAEAAQA9QAAAIgDAAAAAA==&#10;" fillcolor="#002744" stroked="f"/>
                <v:shape id="Picture 15" o:spid="_x0000_s1029" type="#_x0000_t75" style="position:absolute;left:991;top:1314;width:80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mLCAAAA2wAAAA8AAABkcnMvZG93bnJldi54bWxET9tqwkAQfS/0H5Yp+FJ0Y6EiMRspghCo&#10;Uqp+wJAdk9jsbMyOJv37bqHQtzmc62Tr0bXqTn1oPBuYzxJQxKW3DVcGTsftdAkqCLLF1jMZ+KYA&#10;6/zxIcPU+oE/6X6QSsUQDikaqEW6VOtQ1uQwzHxHHLmz7x1KhH2lbY9DDHetfkmShXbYcGyosaNN&#10;TeXX4eYMLAtdtbL9eH2nZni+Fhc573d7YyZP49sKlNAo/+I/d2Hj/AX8/h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rZiwgAAANsAAAAPAAAAAAAAAAAAAAAAAJ8C&#10;AABkcnMvZG93bnJldi54bWxQSwUGAAAAAAQABAD3AAAAjgM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XDBAAAA2wAAAA8AAABkcnMvZG93bnJldi54bWxET0uLwjAQvi/4H8IIXhZNV8FqbRQVBGEv&#10;vsDr0IxtaTMpTdbWf28WFvY2H99z0k1vavGk1pWWFXxNIhDEmdUl5wpu18N4AcJ5ZI21ZVLwIgeb&#10;9eAjxUTbjs/0vPhchBB2CSoovG8SKV1WkEE3sQ1x4B62NegDbHOpW+xCuKnlNIrm0mDJoaHAhvYF&#10;ZdXlxyjoul1120Um/j4sF/E0M7Py83RXajTstysQnnr/L/5zH3WYH8PvL+E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HYX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F8DDC09" wp14:editId="403F2D6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559A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bidi="ar-SA"/>
        </w:rPr>
        <w:drawing>
          <wp:anchor distT="0" distB="0" distL="0" distR="0" simplePos="0" relativeHeight="268432103" behindDoc="1" locked="0" layoutInCell="1" allowOverlap="1" wp14:anchorId="52BCCA17" wp14:editId="2FA1A4C1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 w14:paraId="2E838DDE" w14:textId="77777777">
        <w:trPr>
          <w:trHeight w:val="3313"/>
        </w:trPr>
        <w:tc>
          <w:tcPr>
            <w:tcW w:w="10415" w:type="dxa"/>
          </w:tcPr>
          <w:p w14:paraId="31CA10C2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2FF1BAD1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6798C3AF" w14:textId="77777777"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14:paraId="6A97EFA8" w14:textId="05845A47" w:rsidR="0057672E" w:rsidRDefault="004F40D9">
            <w:pPr>
              <w:pStyle w:val="TableParagraph"/>
              <w:ind w:left="20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Roger C. Purcell</w:t>
            </w:r>
            <w:r w:rsidR="00A27F4B">
              <w:rPr>
                <w:b/>
                <w:color w:val="FFFFFF"/>
                <w:sz w:val="36"/>
              </w:rPr>
              <w:t xml:space="preserve">, </w:t>
            </w:r>
            <w:r>
              <w:rPr>
                <w:b/>
                <w:color w:val="FFFFFF"/>
                <w:sz w:val="36"/>
              </w:rPr>
              <w:t xml:space="preserve">Assistant </w:t>
            </w:r>
            <w:r w:rsidR="00A27F4B">
              <w:rPr>
                <w:b/>
                <w:color w:val="FFFFFF"/>
                <w:sz w:val="36"/>
              </w:rPr>
              <w:t>Professor</w:t>
            </w:r>
          </w:p>
          <w:p w14:paraId="61D1ED20" w14:textId="77777777" w:rsidR="0057672E" w:rsidRDefault="00A27F4B">
            <w:pPr>
              <w:pStyle w:val="TableParagraph"/>
              <w:spacing w:before="119"/>
              <w:ind w:left="2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Department of </w:t>
            </w:r>
            <w:r w:rsidR="00D66AF4">
              <w:rPr>
                <w:b/>
                <w:color w:val="FFFFFF"/>
                <w:sz w:val="28"/>
              </w:rPr>
              <w:t>Civil Engineering and Construction</w:t>
            </w:r>
          </w:p>
          <w:p w14:paraId="4D82D072" w14:textId="00C77530" w:rsidR="0057672E" w:rsidRDefault="00A27F4B" w:rsidP="00CE0BE8">
            <w:pPr>
              <w:pStyle w:val="TableParagraph"/>
              <w:spacing w:before="121"/>
              <w:ind w:left="2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P.O. Box </w:t>
            </w:r>
            <w:r w:rsidR="00CE0BE8">
              <w:rPr>
                <w:color w:val="FFFFFF"/>
                <w:sz w:val="20"/>
              </w:rPr>
              <w:t>8077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 xml:space="preserve">Statesboro, GA 30460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>(912) 478-</w:t>
            </w:r>
            <w:r w:rsidR="004F40D9">
              <w:rPr>
                <w:color w:val="FFFFFF"/>
                <w:sz w:val="20"/>
              </w:rPr>
              <w:t>5001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 w:rsidR="004F40D9" w:rsidRPr="004F40D9">
              <w:rPr>
                <w:color w:val="FFFFFF"/>
                <w:sz w:val="20"/>
              </w:rPr>
              <w:t>rcpurcell@georgiasouthern.edu</w:t>
            </w:r>
          </w:p>
        </w:tc>
      </w:tr>
      <w:tr w:rsidR="0057672E" w:rsidRPr="00197334" w14:paraId="54114F49" w14:textId="77777777" w:rsidTr="00197334">
        <w:trPr>
          <w:trHeight w:val="2133"/>
        </w:trPr>
        <w:tc>
          <w:tcPr>
            <w:tcW w:w="10415" w:type="dxa"/>
          </w:tcPr>
          <w:p w14:paraId="07E63912" w14:textId="77777777" w:rsidR="0057672E" w:rsidRPr="00197334" w:rsidRDefault="0057672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26281C97" w14:textId="77777777" w:rsidR="0057672E" w:rsidRPr="00197334" w:rsidRDefault="0057672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6BDD9768" w14:textId="77777777" w:rsidR="0057672E" w:rsidRPr="00197334" w:rsidRDefault="00A27F4B">
            <w:pPr>
              <w:pStyle w:val="TableParagraph"/>
              <w:spacing w:after="20"/>
              <w:ind w:left="257"/>
              <w:rPr>
                <w:b/>
                <w:sz w:val="28"/>
              </w:rPr>
            </w:pPr>
            <w:bookmarkStart w:id="0" w:name="▼_Education"/>
            <w:bookmarkEnd w:id="0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14:paraId="2F0666B8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73A5621" wp14:editId="44071DE8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5EEA5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ujMAAAADbAAAADwAAAGRycy9kb3ducmV2LnhtbERPTWvCQBC9F/wPywi91Y1Fi0ZXkVKL&#10;l2Kj4nnIjklIdjZkpxr/vVso9DaP9znLde8adaUuVJ4NjEcJKOLc24oLA6fj9mUGKgiyxcYzGbhT&#10;gPVq8LTE1PobZ3Q9SKFiCIcUDZQibap1yEtyGEa+JY7cxXcOJcKu0LbDWwx3jX5NkjftsOLYUGJL&#10;7yXl9eHHGfjmKX7UMssmn/OCzvX8a7/PxJjnYb9ZgBLq5V/8597ZOH8Mv7/E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bozAAAAA2wAAAA8AAAAAAAAAAAAAAAAA&#10;oQIAAGRycy9kb3ducmV2LnhtbFBLBQYAAAAABAAEAPkAAACOAwAAAAA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239F7717" w14:textId="775A7886" w:rsidR="0057672E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Ph.D. in </w:t>
            </w:r>
            <w:r w:rsidR="004F40D9">
              <w:t xml:space="preserve">Civil </w:t>
            </w:r>
            <w:r w:rsidR="000C3C12">
              <w:t>Engineering</w:t>
            </w:r>
            <w:r w:rsidRPr="00D66AF4">
              <w:t xml:space="preserve">, </w:t>
            </w:r>
            <w:r w:rsidR="004F40D9">
              <w:t>Georgia Institute of Technology</w:t>
            </w:r>
            <w:r w:rsidR="000C3C12">
              <w:t>,</w:t>
            </w:r>
            <w:r w:rsidR="000C3C12" w:rsidRPr="000C3C12">
              <w:t xml:space="preserve"> </w:t>
            </w:r>
            <w:r w:rsidR="004F40D9">
              <w:t>2014</w:t>
            </w:r>
          </w:p>
          <w:p w14:paraId="37A86374" w14:textId="01B415E7" w:rsidR="00E71245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>M.S.</w:t>
            </w:r>
            <w:r w:rsidR="004F40D9">
              <w:t>C.E.</w:t>
            </w:r>
            <w:r w:rsidRPr="00D66AF4">
              <w:t xml:space="preserve"> </w:t>
            </w:r>
            <w:r w:rsidR="004F40D9" w:rsidRPr="00D66AF4">
              <w:t xml:space="preserve">in </w:t>
            </w:r>
            <w:r w:rsidR="004F40D9">
              <w:t>Civil Engineering</w:t>
            </w:r>
            <w:r w:rsidR="004F40D9" w:rsidRPr="00D66AF4">
              <w:t xml:space="preserve">, </w:t>
            </w:r>
            <w:r w:rsidR="004F40D9">
              <w:t>Georgia Institute of Technology</w:t>
            </w:r>
            <w:r w:rsidR="000C3C12">
              <w:t>,</w:t>
            </w:r>
            <w:r w:rsidR="000C3C12" w:rsidRPr="000C3C12">
              <w:t xml:space="preserve"> </w:t>
            </w:r>
            <w:r w:rsidR="000C3C12">
              <w:t>19</w:t>
            </w:r>
            <w:r w:rsidR="004F40D9">
              <w:t>77</w:t>
            </w:r>
          </w:p>
          <w:p w14:paraId="51FC3886" w14:textId="3B93A125" w:rsidR="00E71245" w:rsidRPr="00197334" w:rsidRDefault="006C419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B.S.</w:t>
            </w:r>
            <w:r w:rsidR="004F40D9">
              <w:t>C.E.</w:t>
            </w:r>
            <w:r w:rsidR="000C3C12">
              <w:t xml:space="preserve"> </w:t>
            </w:r>
            <w:r w:rsidR="004F40D9" w:rsidRPr="00D66AF4">
              <w:t xml:space="preserve">in </w:t>
            </w:r>
            <w:r w:rsidR="004F40D9">
              <w:t>Civil Engineering</w:t>
            </w:r>
            <w:r w:rsidR="004F40D9" w:rsidRPr="00D66AF4">
              <w:t xml:space="preserve">, </w:t>
            </w:r>
            <w:r w:rsidR="004F40D9">
              <w:t>Georgia Institute of Technology</w:t>
            </w:r>
            <w:r>
              <w:t>,</w:t>
            </w:r>
            <w:r w:rsidRPr="000C3C12">
              <w:t xml:space="preserve"> </w:t>
            </w:r>
            <w:r>
              <w:t>19</w:t>
            </w:r>
            <w:r w:rsidR="004F40D9">
              <w:t>74</w:t>
            </w:r>
          </w:p>
        </w:tc>
      </w:tr>
      <w:tr w:rsidR="0057672E" w:rsidRPr="00197334" w14:paraId="4870D274" w14:textId="77777777">
        <w:trPr>
          <w:trHeight w:val="1374"/>
        </w:trPr>
        <w:tc>
          <w:tcPr>
            <w:tcW w:w="10415" w:type="dxa"/>
          </w:tcPr>
          <w:p w14:paraId="371B7EDC" w14:textId="7D68EA1E" w:rsidR="0057672E" w:rsidRPr="00197334" w:rsidRDefault="006C419C">
            <w:pPr>
              <w:pStyle w:val="TableParagraph"/>
              <w:spacing w:before="36" w:after="20"/>
              <w:ind w:left="257"/>
              <w:rPr>
                <w:b/>
                <w:sz w:val="28"/>
              </w:rPr>
            </w:pPr>
            <w:bookmarkStart w:id="1" w:name="Teaching_Expertise/Courses"/>
            <w:bookmarkEnd w:id="1"/>
            <w:r w:rsidRPr="00197334">
              <w:rPr>
                <w:rFonts w:ascii="MS UI Gothic" w:hAnsi="MS UI Gothic"/>
                <w:color w:val="99C9EC"/>
                <w:sz w:val="18"/>
              </w:rPr>
              <w:t>▼</w:t>
            </w:r>
            <w:r w:rsidR="00272634">
              <w:rPr>
                <w:rFonts w:ascii="MS UI Gothic" w:hAnsi="MS UI Gothic"/>
                <w:color w:val="99C9EC"/>
                <w:sz w:val="18"/>
              </w:rPr>
              <w:t xml:space="preserve"> </w:t>
            </w:r>
            <w:r w:rsidR="00A27F4B" w:rsidRPr="00197334">
              <w:rPr>
                <w:b/>
                <w:color w:val="002744"/>
                <w:sz w:val="28"/>
              </w:rPr>
              <w:t>Teaching Expertise/Courses</w:t>
            </w:r>
          </w:p>
          <w:p w14:paraId="34DE8182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0133907" wp14:editId="5C7FA306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8C1DF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ScIAAADaAAAADwAAAGRycy9kb3ducmV2LnhtbESPQWvCQBSE74X+h+UVequbihUTXaVI&#10;Lb0UjYrnR/aZhGTfhuyrpv++WxA8DjPzDbNYDa5VF+pD7dnA6ygBRVx4W3Np4HjYvMxABUG22Hom&#10;A78UYLV8fFhgZv2Vc7rspVQRwiFDA5VIl2kdioochpHviKN39r1DibIvte3xGuGu1eMkmWqHNceF&#10;CjtaV1Q0+x9nYMdv+NHILJ98piWdmvR7u83FmOen4X0OSmiQe/jW/rIGUvi/Em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CSc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571B2BEC" w14:textId="42B7A862" w:rsidR="0057672E" w:rsidRPr="00D66AF4" w:rsidRDefault="00E71245" w:rsidP="00682357">
            <w:pPr>
              <w:pStyle w:val="TableParagraph"/>
              <w:spacing w:before="118"/>
              <w:ind w:left="257" w:right="293"/>
            </w:pPr>
            <w:r w:rsidRPr="00D66AF4">
              <w:t xml:space="preserve">Dr. </w:t>
            </w:r>
            <w:r w:rsidR="004F40D9">
              <w:t>Purcell</w:t>
            </w:r>
            <w:r w:rsidR="006C419C">
              <w:t>’s</w:t>
            </w:r>
            <w:r w:rsidRPr="00D66AF4">
              <w:t xml:space="preserve"> teaching expertise include </w:t>
            </w:r>
            <w:r w:rsidR="004F40D9" w:rsidRPr="004F40D9">
              <w:t>Surveying-Geomatics</w:t>
            </w:r>
            <w:r w:rsidR="004F40D9">
              <w:t>, Transportation, and Capstone Course.</w:t>
            </w:r>
          </w:p>
        </w:tc>
      </w:tr>
      <w:tr w:rsidR="0057672E" w:rsidRPr="00197334" w14:paraId="221A5C6B" w14:textId="77777777">
        <w:trPr>
          <w:trHeight w:val="1425"/>
        </w:trPr>
        <w:tc>
          <w:tcPr>
            <w:tcW w:w="10415" w:type="dxa"/>
          </w:tcPr>
          <w:p w14:paraId="2B467E30" w14:textId="3CEA6A66" w:rsidR="0057672E" w:rsidRPr="00197334" w:rsidRDefault="006C419C">
            <w:pPr>
              <w:pStyle w:val="TableParagraph"/>
              <w:spacing w:before="81" w:after="19"/>
              <w:ind w:left="257"/>
              <w:rPr>
                <w:b/>
                <w:sz w:val="28"/>
              </w:rPr>
            </w:pPr>
            <w:bookmarkStart w:id="2" w:name="Research_Expertise"/>
            <w:bookmarkEnd w:id="2"/>
            <w:r w:rsidRPr="00197334">
              <w:rPr>
                <w:rFonts w:ascii="MS UI Gothic" w:hAnsi="MS UI Gothic"/>
                <w:color w:val="99C9EC"/>
                <w:sz w:val="18"/>
              </w:rPr>
              <w:t>▼</w:t>
            </w:r>
            <w:r w:rsidR="00272634">
              <w:rPr>
                <w:rFonts w:ascii="MS UI Gothic" w:hAnsi="MS UI Gothic"/>
                <w:color w:val="99C9EC"/>
                <w:sz w:val="18"/>
              </w:rPr>
              <w:t xml:space="preserve"> </w:t>
            </w:r>
            <w:r w:rsidR="00A27F4B" w:rsidRPr="00197334">
              <w:rPr>
                <w:b/>
                <w:color w:val="002744"/>
                <w:sz w:val="28"/>
              </w:rPr>
              <w:t>Research Expertise</w:t>
            </w:r>
          </w:p>
          <w:p w14:paraId="4A63CD4E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279E0315" wp14:editId="73E917AA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540B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zoMIAAADaAAAADwAAAGRycy9kb3ducmV2LnhtbESPQWvCQBSE7wX/w/IK3uqmUltNXUWk&#10;ipdiY8XzI/uahGTfhuxT4793C4Ueh5n5hpkve9eoC3Wh8mzgeZSAIs69rbgwcPzePE1BBUG22Hgm&#10;AzcKsFwMHuaYWn/ljC4HKVSEcEjRQCnSplqHvCSHYeRb4uj9+M6hRNkV2nZ4jXDX6HGSvGqHFceF&#10;Eltal5TXh7Mz8MUT/Khlmr1sZwWd6tnnfp+JMcPHfvUOSqiX//Bfe2cNvMH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Lzo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0F14EE14" w14:textId="00E45371" w:rsidR="0057672E" w:rsidRDefault="00A27F4B" w:rsidP="00682357">
            <w:pPr>
              <w:pStyle w:val="TableParagraph"/>
              <w:spacing w:before="118"/>
              <w:ind w:left="257" w:right="289"/>
            </w:pPr>
            <w:r w:rsidRPr="00D66AF4">
              <w:t>Dr.</w:t>
            </w:r>
            <w:r w:rsidRPr="00D66AF4">
              <w:rPr>
                <w:spacing w:val="-4"/>
              </w:rPr>
              <w:t xml:space="preserve"> </w:t>
            </w:r>
            <w:r w:rsidR="004F40D9">
              <w:t>Purcell</w:t>
            </w:r>
            <w:r w:rsidRPr="00D66AF4">
              <w:t>’s</w:t>
            </w:r>
            <w:r w:rsidRPr="00D66AF4">
              <w:rPr>
                <w:spacing w:val="-3"/>
              </w:rPr>
              <w:t xml:space="preserve"> </w:t>
            </w:r>
            <w:r w:rsidRPr="00D66AF4">
              <w:t>research</w:t>
            </w:r>
            <w:r w:rsidRPr="00D66AF4">
              <w:rPr>
                <w:spacing w:val="-4"/>
              </w:rPr>
              <w:t xml:space="preserve"> </w:t>
            </w:r>
            <w:r w:rsidRPr="00D66AF4">
              <w:t>interests</w:t>
            </w:r>
            <w:r w:rsidRPr="00D66AF4">
              <w:rPr>
                <w:spacing w:val="-3"/>
              </w:rPr>
              <w:t xml:space="preserve"> </w:t>
            </w:r>
            <w:r w:rsidRPr="00D66AF4">
              <w:t>include</w:t>
            </w:r>
            <w:r w:rsidRPr="00D66AF4">
              <w:rPr>
                <w:spacing w:val="-4"/>
              </w:rPr>
              <w:t xml:space="preserve"> </w:t>
            </w:r>
            <w:r w:rsidR="004F40D9">
              <w:t xml:space="preserve">Geospatial Analysis, </w:t>
            </w:r>
            <w:r w:rsidR="004F40D9" w:rsidRPr="004F40D9">
              <w:t>Assessment/Student Learning in Surveying-Geomatics</w:t>
            </w:r>
            <w:r w:rsidR="004F40D9">
              <w:t xml:space="preserve">, </w:t>
            </w:r>
            <w:r w:rsidR="004F40D9" w:rsidRPr="004F40D9">
              <w:t>Applications in Precise Positioning</w:t>
            </w:r>
            <w:r w:rsidR="004F40D9">
              <w:t>, and</w:t>
            </w:r>
            <w:bookmarkStart w:id="3" w:name="_GoBack"/>
            <w:bookmarkEnd w:id="3"/>
            <w:r w:rsidR="004F40D9">
              <w:t xml:space="preserve"> </w:t>
            </w:r>
            <w:r w:rsidR="004F40D9" w:rsidRPr="004F40D9">
              <w:t>Preservation of Pavement &amp; Transportation Infrastructure</w:t>
            </w:r>
            <w:r w:rsidR="006C419C">
              <w:t>.</w:t>
            </w:r>
          </w:p>
          <w:p w14:paraId="71C80951" w14:textId="0ACA5469" w:rsidR="006C419C" w:rsidRPr="00D66AF4" w:rsidRDefault="006C419C" w:rsidP="00682357">
            <w:pPr>
              <w:pStyle w:val="TableParagraph"/>
              <w:spacing w:before="118"/>
              <w:ind w:left="257" w:right="289"/>
            </w:pPr>
          </w:p>
        </w:tc>
      </w:tr>
      <w:tr w:rsidR="0057672E" w:rsidRPr="00197334" w14:paraId="39F6744E" w14:textId="77777777">
        <w:trPr>
          <w:trHeight w:val="3312"/>
        </w:trPr>
        <w:tc>
          <w:tcPr>
            <w:tcW w:w="10415" w:type="dxa"/>
          </w:tcPr>
          <w:p w14:paraId="68582F3D" w14:textId="77777777" w:rsidR="0057672E" w:rsidRPr="00197334" w:rsidRDefault="00A27F4B">
            <w:pPr>
              <w:pStyle w:val="TableParagraph"/>
              <w:spacing w:before="90" w:after="20"/>
              <w:ind w:left="257"/>
              <w:rPr>
                <w:b/>
                <w:sz w:val="28"/>
              </w:rPr>
            </w:pPr>
            <w:bookmarkStart w:id="4" w:name="▼_Sample_Publications"/>
            <w:bookmarkEnd w:id="4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Sample Publications</w:t>
            </w:r>
          </w:p>
          <w:p w14:paraId="1A19241C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503DC932" wp14:editId="6D5C677E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D08E5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ITMIAAADaAAAADwAAAGRycy9kb3ducmV2LnhtbESPQWvCQBSE74L/YXlCb7ppqUWjq5TS&#10;Si+iSYvnR/Y1Ccm+DdlXjf++KxQ8DjPzDbPeDq5VZ+pD7dnA4ywBRVx4W3Np4PvrY7oAFQTZYuuZ&#10;DFwpwHYzHq0xtf7CGZ1zKVWEcEjRQCXSpVqHoiKHYeY74uj9+N6hRNmX2vZ4iXDX6qckedEOa44L&#10;FXb0VlHR5L/OwJHn+N7IInveLUs6Ncv94ZCJMQ+T4XUFSmiQe/i//WkNzOF2Jd4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zIT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67197AFF" w14:textId="77777777" w:rsidR="004F40D9" w:rsidRDefault="004F40D9" w:rsidP="004F40D9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Roger C. Purcell, Applying Successful Course Design Elements from an Online Course to a Face-to-Face Course: The Foundation Surveying-Geomatics Course, Surveying and Land Information Science, Vol. 77, No. 2, pp 85-96, November 2018.</w:t>
            </w:r>
          </w:p>
          <w:p w14:paraId="57906E3D" w14:textId="77777777" w:rsidR="004F40D9" w:rsidRDefault="004F40D9" w:rsidP="004F40D9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Roger C. Purcell, Applying Successful Course Design Elements from an Online Course to a Face-to-Face Course: The Foundation Surveying-Geomatics Course, 2017 Surveying and Geomatics Educators Society Conference Oregon State University, Corvalis, Oregon, August 2, 2017.</w:t>
            </w:r>
          </w:p>
          <w:p w14:paraId="5AE1FFB0" w14:textId="77777777" w:rsidR="004F40D9" w:rsidRDefault="004F40D9" w:rsidP="004F40D9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Franklin E. Gbologah, A. Guin, Roger Purcell, and Michael O. Rodgers, Calibration of a Digital Camera for Rapid Auditing of In Situ Intersection Illumination, Transportation Research Record: Journal of the Transp. Research Board, No. 2617, 2017, pp. 35–43. http://dx.doi.org/10.3141/2617-05</w:t>
            </w:r>
          </w:p>
          <w:p w14:paraId="4149A7D1" w14:textId="0D4312D8" w:rsidR="004F40D9" w:rsidRDefault="004F40D9" w:rsidP="004F40D9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Angshuman Guin, Michael O. Rodgers, Franklin E. Gbologah, Roger Purcell, Evaluation of the Cost-Effectiveness of Illumination as a Safety Treatment at Rural Intersections, Georgia Department of Transportation, Research Project No. 14-32, 2016.</w:t>
            </w:r>
          </w:p>
          <w:p w14:paraId="236A9BCF" w14:textId="61369BCB" w:rsidR="00CE0BE8" w:rsidRDefault="004F40D9" w:rsidP="004F40D9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Franklin E. Gbologah, Angshuman Guin, Roger Purcell, Michael O. Rodgers, Calibration of a Digital Camera for Rapid Auditing of In-Situ Intersection Illumination, Transportation Research Board, Conference submission date: August 1, 2015.</w:t>
            </w:r>
          </w:p>
          <w:p w14:paraId="5C335FFE" w14:textId="251DED7A" w:rsidR="006C419C" w:rsidRPr="006C419C" w:rsidRDefault="006C419C" w:rsidP="006C419C">
            <w:pPr>
              <w:pStyle w:val="TableParagraph"/>
              <w:tabs>
                <w:tab w:val="left" w:pos="977"/>
                <w:tab w:val="left" w:pos="978"/>
              </w:tabs>
              <w:spacing w:line="255" w:lineRule="exact"/>
              <w:ind w:left="0"/>
            </w:pPr>
          </w:p>
        </w:tc>
      </w:tr>
      <w:tr w:rsidR="0057672E" w:rsidRPr="00197334" w14:paraId="7EDAD1CB" w14:textId="77777777">
        <w:trPr>
          <w:trHeight w:val="1575"/>
        </w:trPr>
        <w:tc>
          <w:tcPr>
            <w:tcW w:w="10415" w:type="dxa"/>
          </w:tcPr>
          <w:p w14:paraId="3ED8B6CB" w14:textId="77777777" w:rsidR="0057672E" w:rsidRPr="00197334" w:rsidRDefault="00A27F4B">
            <w:pPr>
              <w:pStyle w:val="TableParagraph"/>
              <w:spacing w:before="97" w:after="20"/>
              <w:ind w:left="257"/>
              <w:rPr>
                <w:b/>
                <w:sz w:val="28"/>
              </w:rPr>
            </w:pPr>
            <w:bookmarkStart w:id="5" w:name="▼_Grants/Funded_Projects"/>
            <w:bookmarkEnd w:id="5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Grants/Funded Projects</w:t>
            </w:r>
          </w:p>
          <w:p w14:paraId="1AE95726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0CFB2EEF" wp14:editId="1B443881">
                      <wp:extent cx="6300470" cy="27940"/>
                      <wp:effectExtent l="22860" t="3175" r="203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15F89" id="Group 2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">
                      <v:line id="Line 3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1o8IAAADaAAAADwAAAGRycy9kb3ducmV2LnhtbESPQWvCQBSE7wX/w/IK3uqm1hZNXUWk&#10;ipdiY8XzI/uahGTfhuxT4793C4Ueh5n5hpkve9eoC3Wh8mzgeZSAIs69rbgwcPzePE1BBUG22Hgm&#10;AzcKsFwMHuaYWn/ljC4HKVSEcEjRQCnSplqHvCSHYeRb4uj9+M6hRNkV2nZ4jXDX6HGSvGmHFceF&#10;Eltal5TXh7Mz8MWv+FHLNJtsZwWd6tnnfp+JMcPHfvUOSqiX//Bfe2cNvMD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n1o8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04C118A3" w14:textId="661CFB5F" w:rsidR="0057672E" w:rsidRPr="00197334" w:rsidRDefault="004F40D9" w:rsidP="00CE0BE8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  <w:r>
              <w:t>Georgia DOT, Title: “Evaluation of Guardrail Performance in High Risk Accident Zones on Georgia Roadways and Identification of Barrier Alternatives”.</w:t>
            </w:r>
          </w:p>
        </w:tc>
      </w:tr>
    </w:tbl>
    <w:p w14:paraId="2BAF5BDF" w14:textId="77777777" w:rsidR="00A27F4B" w:rsidRPr="00197334" w:rsidRDefault="00A27F4B">
      <w:pPr>
        <w:rPr>
          <w:sz w:val="24"/>
        </w:rPr>
      </w:pPr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2E"/>
    <w:rsid w:val="000C3C12"/>
    <w:rsid w:val="00197334"/>
    <w:rsid w:val="00272634"/>
    <w:rsid w:val="004F40D9"/>
    <w:rsid w:val="0057672E"/>
    <w:rsid w:val="00682357"/>
    <w:rsid w:val="006C419C"/>
    <w:rsid w:val="008334C0"/>
    <w:rsid w:val="00A27F4B"/>
    <w:rsid w:val="00CE0BE8"/>
    <w:rsid w:val="00D66AF4"/>
    <w:rsid w:val="00E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3EF4"/>
  <w15:docId w15:val="{5BA4F6F7-67D0-48F4-9865-039252B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 </cp:lastModifiedBy>
  <cp:revision>6</cp:revision>
  <dcterms:created xsi:type="dcterms:W3CDTF">2020-02-13T03:26:00Z</dcterms:created>
  <dcterms:modified xsi:type="dcterms:W3CDTF">2020-02-13T04:09:00Z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