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E30FC" w14:textId="77777777" w:rsidR="0057672E" w:rsidRDefault="008334C0">
      <w:pPr>
        <w:spacing w:before="10" w:after="1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3080" behindDoc="1" locked="0" layoutInCell="1" allowOverlap="1" wp14:anchorId="01644F0F" wp14:editId="0039AC2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23812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381250"/>
                          <a:chOff x="0" y="0"/>
                          <a:chExt cx="12240" cy="3750"/>
                        </a:xfrm>
                      </wpg:grpSpPr>
                      <pic:pic xmlns:pic="http://schemas.openxmlformats.org/drawingml/2006/picture">
                        <pic:nvPicPr>
                          <pic:cNvPr id="1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3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75" y="229"/>
                            <a:ext cx="2271" cy="3314"/>
                          </a:xfrm>
                          <a:prstGeom prst="rect">
                            <a:avLst/>
                          </a:prstGeom>
                          <a:solidFill>
                            <a:srgbClr val="00274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1" y="1314"/>
                            <a:ext cx="8084" cy="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5" y="0"/>
                            <a:ext cx="6435" cy="1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64CDB4" id="Group 13" o:spid="_x0000_s1026" style="position:absolute;margin-left:0;margin-top:0;width:612pt;height:187.5pt;z-index:-3400;mso-position-horizontal-relative:page;mso-position-vertical-relative:page" coordsize="12240,3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MrB&#10;/wEg+Jm3Wae5KQAAAABJRU5ErkJgglBLAwQKAAAAAAAAACEA2+E43Z8FAACfBQAAFAAAAGRycy9t&#10;ZWRpYS9pbWFnZTIucG5niVBORw0KGgoAAAANSUhEUgAABDYAAADGCAYAAAApDgBGAAAABmJLR0QA&#10;/wD/AP+gvaeTAAAACXBIWXMAAA7EAAAOxAGVKw4bAAAFP0lEQVR4nO3YsQ2CAAAAQRE2MDY27MIa&#10;LK+FJgwBcQZtyCd3E3z9w7ysz9d7my8AAAAAMdezAwAAAAD+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width:12240;height:3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ccL/DAAAA2wAAAA8AAABkcnMvZG93bnJldi54bWxET01LAzEQvRf8D2EEL2KTWlG7bVpKoVV6&#10;EK0KPQ6b6W50M1k26Tb+eyMIvc3jfc5skVwjeuqC9axhNFQgiEtvLFcaPt7XN48gQkQ22HgmDT8U&#10;YDG/GMywMP7Eb9TvYiVyCIcCNdQxtoWUoazJYRj6ljhzB985jBl2lTQdnnK4a+StUvfSoeXcUGNL&#10;q5rK793RaVCTp5AePjcvam/tePTap+31V9L66jItpyAipXgW/7ufTZ5/B3+/5APk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Jxwv8MAAADbAAAADwAAAAAAAAAAAAAAAACf&#10;AgAAZHJzL2Rvd25yZXYueG1sUEsFBgAAAAAEAAQA9wAAAI8DAAAAAA==&#10;">
                  <v:imagedata r:id="rId8" o:title=""/>
                </v:shape>
                <v:rect id="Rectangle 16" o:spid="_x0000_s1028" style="position:absolute;left:9075;top:229;width:2271;height:3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Moe8MA&#10;AADbAAAADwAAAGRycy9kb3ducmV2LnhtbERPS2vCQBC+C/0PyxR6Ed20UpE0mxACoh417aG3ITvN&#10;o9nZmF01/vtuodDbfHzPSbLJ9OJKo2stK3heRiCIK6tbrhW8l9vFBoTzyBp7y6TgTg6y9GGWYKzt&#10;jY90PflahBB2MSpovB9iKV3VkEG3tANx4L7saNAHONZSj3gL4aaXL1G0lgZbDg0NDlQ0VH2fLkbB&#10;4Vh0+ef6I5+2q/m573bluahKpZ4ep/wNhKfJ/4v/3Hsd5r/C7y/hAJ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Moe8MAAADbAAAADwAAAAAAAAAAAAAAAACYAgAAZHJzL2Rv&#10;d25yZXYueG1sUEsFBgAAAAAEAAQA9QAAAIgDAAAAAA==&#10;" fillcolor="#002744" stroked="f"/>
                <v:shape id="Picture 15" o:spid="_x0000_s1029" type="#_x0000_t75" style="position:absolute;left:991;top:1314;width:8084;height:14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/utmLCAAAA2wAAAA8AAABkcnMvZG93bnJldi54bWxET9tqwkAQfS/0H5Yp+FJ0Y6EiMRspghCo&#10;Uqp+wJAdk9jsbMyOJv37bqHQtzmc62Tr0bXqTn1oPBuYzxJQxKW3DVcGTsftdAkqCLLF1jMZ+KYA&#10;6/zxIcPU+oE/6X6QSsUQDikaqEW6VOtQ1uQwzHxHHLmz7x1KhH2lbY9DDHetfkmShXbYcGyosaNN&#10;TeXX4eYMLAtdtbL9eH2nZni+Fhc573d7YyZP49sKlNAo/+I/d2Hj/AX8/hIP0Pk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7rZiwgAAANsAAAAPAAAAAAAAAAAAAAAAAJ8C&#10;AABkcnMvZG93bnJldi54bWxQSwUGAAAAAAQABAD3AAAAjgMAAAAA&#10;">
                  <v:imagedata r:id="rId9" o:title=""/>
                </v:shape>
                <v:shape id="Picture 14" o:spid="_x0000_s1030" type="#_x0000_t75" style="position:absolute;left:2115;width:6435;height:14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HYXDBAAAA2wAAAA8AAABkcnMvZG93bnJldi54bWxET0uLwjAQvi/4H8IIXhZNV8FqbRQVBGEv&#10;vsDr0IxtaTMpTdbWf28WFvY2H99z0k1vavGk1pWWFXxNIhDEmdUl5wpu18N4AcJ5ZI21ZVLwIgeb&#10;9eAjxUTbjs/0vPhchBB2CSoovG8SKV1WkEE3sQ1x4B62NegDbHOpW+xCuKnlNIrm0mDJoaHAhvYF&#10;ZdXlxyjoul1120Um/j4sF/E0M7Py83RXajTstysQnnr/L/5zH3WYH8PvL+EAuX4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VHYXDBAAAA2wAAAA8AAAAAAAAAAAAAAAAAnwIA&#10;AGRycy9kb3ducmV2LnhtbFBLBQYAAAAABAAEAPcAAACNAwAAAAA=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F8DDC09" wp14:editId="403F2D61">
                <wp:simplePos x="0" y="0"/>
                <wp:positionH relativeFrom="page">
                  <wp:posOffset>0</wp:posOffset>
                </wp:positionH>
                <wp:positionV relativeFrom="page">
                  <wp:posOffset>9715500</wp:posOffset>
                </wp:positionV>
                <wp:extent cx="7771765" cy="342265"/>
                <wp:effectExtent l="0" t="0" r="635" b="63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342265"/>
                        </a:xfrm>
                        <a:prstGeom prst="rect">
                          <a:avLst/>
                        </a:prstGeom>
                        <a:solidFill>
                          <a:srgbClr val="DADAD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6559A" id="Rectangle 12" o:spid="_x0000_s1026" style="position:absolute;margin-left:0;margin-top:765pt;width:611.95pt;height:26.9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" fillcolor="#dadada" stroked="f">
                <w10:wrap anchorx="page" anchory="page"/>
              </v:rect>
            </w:pict>
          </mc:Fallback>
        </mc:AlternateContent>
      </w:r>
      <w:r w:rsidR="00A27F4B">
        <w:rPr>
          <w:noProof/>
          <w:lang w:bidi="ar-SA"/>
        </w:rPr>
        <w:drawing>
          <wp:anchor distT="0" distB="0" distL="0" distR="0" simplePos="0" relativeHeight="268432103" behindDoc="1" locked="0" layoutInCell="1" allowOverlap="1" wp14:anchorId="52BCCA17" wp14:editId="2FA1A4C1">
            <wp:simplePos x="0" y="0"/>
            <wp:positionH relativeFrom="page">
              <wp:posOffset>5857875</wp:posOffset>
            </wp:positionH>
            <wp:positionV relativeFrom="page">
              <wp:posOffset>257175</wp:posOffset>
            </wp:positionV>
            <wp:extent cx="1257300" cy="1885950"/>
            <wp:effectExtent l="0" t="0" r="0" b="0"/>
            <wp:wrapNone/>
            <wp:docPr id="1" name="image4.jpeg" descr="C:\Users\rhaddad\Google Drive\Rami Documents\Flash Backup_August\32G Flash Drive\ECE Dept 1_Page CV Template\Pictures\Elshahat_Adel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15"/>
      </w:tblGrid>
      <w:tr w:rsidR="0057672E" w14:paraId="2E838DDE" w14:textId="77777777">
        <w:trPr>
          <w:trHeight w:val="3313"/>
        </w:trPr>
        <w:tc>
          <w:tcPr>
            <w:tcW w:w="10415" w:type="dxa"/>
          </w:tcPr>
          <w:p w14:paraId="31CA10C2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2FF1BAD1" w14:textId="77777777" w:rsidR="0057672E" w:rsidRDefault="0057672E">
            <w:pPr>
              <w:pStyle w:val="TableParagraph"/>
              <w:ind w:left="0"/>
              <w:rPr>
                <w:rFonts w:ascii="Times New Roman"/>
                <w:sz w:val="36"/>
              </w:rPr>
            </w:pPr>
          </w:p>
          <w:p w14:paraId="6798C3AF" w14:textId="77777777" w:rsidR="0057672E" w:rsidRDefault="0057672E">
            <w:pPr>
              <w:pStyle w:val="TableParagraph"/>
              <w:spacing w:before="2"/>
              <w:ind w:left="0"/>
              <w:rPr>
                <w:rFonts w:ascii="Times New Roman"/>
                <w:sz w:val="35"/>
              </w:rPr>
            </w:pPr>
          </w:p>
          <w:p w14:paraId="6A97EFA8" w14:textId="246B5897" w:rsidR="0057672E" w:rsidRDefault="006C419C">
            <w:pPr>
              <w:pStyle w:val="TableParagraph"/>
              <w:ind w:left="200"/>
              <w:rPr>
                <w:b/>
                <w:sz w:val="36"/>
              </w:rPr>
            </w:pPr>
            <w:r>
              <w:rPr>
                <w:b/>
                <w:color w:val="FFFFFF"/>
                <w:sz w:val="36"/>
              </w:rPr>
              <w:t>Shahnam Navaee</w:t>
            </w:r>
            <w:r w:rsidR="00A27F4B">
              <w:rPr>
                <w:b/>
                <w:color w:val="FFFFFF"/>
                <w:sz w:val="36"/>
              </w:rPr>
              <w:t>, Professor</w:t>
            </w:r>
          </w:p>
          <w:p w14:paraId="61D1ED20" w14:textId="77777777" w:rsidR="0057672E" w:rsidRDefault="00A27F4B">
            <w:pPr>
              <w:pStyle w:val="TableParagraph"/>
              <w:spacing w:before="119"/>
              <w:ind w:left="257"/>
              <w:rPr>
                <w:b/>
                <w:sz w:val="28"/>
              </w:rPr>
            </w:pPr>
            <w:r>
              <w:rPr>
                <w:b/>
                <w:color w:val="FFFFFF"/>
                <w:sz w:val="28"/>
              </w:rPr>
              <w:t xml:space="preserve">Department of </w:t>
            </w:r>
            <w:r w:rsidR="00D66AF4">
              <w:rPr>
                <w:b/>
                <w:color w:val="FFFFFF"/>
                <w:sz w:val="28"/>
              </w:rPr>
              <w:t>Civil Engineering and Construction</w:t>
            </w:r>
          </w:p>
          <w:p w14:paraId="4D82D072" w14:textId="0E526A72" w:rsidR="0057672E" w:rsidRDefault="00A27F4B" w:rsidP="00CE0BE8">
            <w:pPr>
              <w:pStyle w:val="TableParagraph"/>
              <w:spacing w:before="121"/>
              <w:ind w:left="257"/>
              <w:rPr>
                <w:sz w:val="20"/>
              </w:rPr>
            </w:pPr>
            <w:r>
              <w:rPr>
                <w:color w:val="FFFFFF"/>
                <w:sz w:val="20"/>
              </w:rPr>
              <w:t xml:space="preserve">P.O. Box </w:t>
            </w:r>
            <w:r w:rsidR="00CE0BE8">
              <w:rPr>
                <w:color w:val="FFFFFF"/>
                <w:sz w:val="20"/>
              </w:rPr>
              <w:t>8077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 xml:space="preserve">Statesboro, GA 30460 </w:t>
            </w:r>
            <w:r>
              <w:rPr>
                <w:color w:val="99C9EC"/>
                <w:sz w:val="20"/>
              </w:rPr>
              <w:t xml:space="preserve">• </w:t>
            </w:r>
            <w:r>
              <w:rPr>
                <w:color w:val="FFFFFF"/>
                <w:sz w:val="20"/>
              </w:rPr>
              <w:t>(912) 478-</w:t>
            </w:r>
            <w:r w:rsidR="006C419C">
              <w:rPr>
                <w:color w:val="FFFFFF"/>
                <w:sz w:val="20"/>
              </w:rPr>
              <w:t>1894</w:t>
            </w:r>
            <w:r>
              <w:rPr>
                <w:color w:val="FFFFFF"/>
                <w:sz w:val="20"/>
              </w:rPr>
              <w:t xml:space="preserve"> </w:t>
            </w:r>
            <w:r>
              <w:rPr>
                <w:color w:val="99C9EC"/>
                <w:sz w:val="20"/>
              </w:rPr>
              <w:t xml:space="preserve">• </w:t>
            </w:r>
            <w:r w:rsidR="006C419C" w:rsidRPr="006C419C">
              <w:rPr>
                <w:color w:val="FFFFFF"/>
                <w:sz w:val="20"/>
              </w:rPr>
              <w:t>snavaee@georgiasouthern.edu</w:t>
            </w:r>
          </w:p>
        </w:tc>
      </w:tr>
      <w:tr w:rsidR="0057672E" w:rsidRPr="00197334" w14:paraId="54114F49" w14:textId="77777777" w:rsidTr="00197334">
        <w:trPr>
          <w:trHeight w:val="2133"/>
        </w:trPr>
        <w:tc>
          <w:tcPr>
            <w:tcW w:w="10415" w:type="dxa"/>
          </w:tcPr>
          <w:p w14:paraId="07E63912" w14:textId="77777777" w:rsidR="0057672E" w:rsidRPr="00197334" w:rsidRDefault="0057672E">
            <w:pPr>
              <w:pStyle w:val="TableParagraph"/>
              <w:ind w:left="0"/>
              <w:rPr>
                <w:rFonts w:ascii="Times New Roman"/>
                <w:sz w:val="28"/>
              </w:rPr>
            </w:pPr>
          </w:p>
          <w:p w14:paraId="26281C97" w14:textId="77777777" w:rsidR="0057672E" w:rsidRPr="00197334" w:rsidRDefault="0057672E">
            <w:pPr>
              <w:pStyle w:val="TableParagraph"/>
              <w:spacing w:before="5"/>
              <w:ind w:left="0"/>
              <w:rPr>
                <w:rFonts w:ascii="Times New Roman"/>
                <w:sz w:val="20"/>
              </w:rPr>
            </w:pPr>
          </w:p>
          <w:p w14:paraId="6BDD9768" w14:textId="77777777" w:rsidR="0057672E" w:rsidRPr="00197334" w:rsidRDefault="00A27F4B">
            <w:pPr>
              <w:pStyle w:val="TableParagraph"/>
              <w:spacing w:after="20"/>
              <w:ind w:left="257"/>
              <w:rPr>
                <w:b/>
                <w:sz w:val="28"/>
              </w:rPr>
            </w:pPr>
            <w:bookmarkStart w:id="0" w:name="▼_Education"/>
            <w:bookmarkEnd w:id="0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Education</w:t>
            </w:r>
          </w:p>
          <w:p w14:paraId="2F0666B8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73A5621" wp14:editId="44071DE8">
                      <wp:extent cx="6300470" cy="27940"/>
                      <wp:effectExtent l="22860" t="4445" r="20320" b="571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11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B5EEA5" id="Group 10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">
                      <v:line id="Line 11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BujMAAAADbAAAADwAAAGRycy9kb3ducmV2LnhtbERPTWvCQBC9F/wPywi91Y1Fi0ZXkVKL&#10;l2Kj4nnIjklIdjZkpxr/vVso9DaP9znLde8adaUuVJ4NjEcJKOLc24oLA6fj9mUGKgiyxcYzGbhT&#10;gPVq8LTE1PobZ3Q9SKFiCIcUDZQibap1yEtyGEa+JY7cxXcOJcKu0LbDWwx3jX5NkjftsOLYUGJL&#10;7yXl9eHHGfjmKX7UMssmn/OCzvX8a7/PxJjnYb9ZgBLq5V/8597ZOH8Mv7/EA/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lQbozAAAAA2wAAAA8AAAAAAAAAAAAAAAAA&#10;oQIAAGRycy9kb3ducmV2LnhtbFBLBQYAAAAABAAEAPkAAACOAwAAAAA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39F7717" w14:textId="71498140" w:rsidR="0057672E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Ph.D. in </w:t>
            </w:r>
            <w:r w:rsidR="000C3C12">
              <w:t>Engineering</w:t>
            </w:r>
            <w:r w:rsidRPr="00D66AF4">
              <w:t xml:space="preserve">, </w:t>
            </w:r>
            <w:r w:rsidR="006C419C">
              <w:t>Clemson University</w:t>
            </w:r>
            <w:r w:rsidR="000C3C12">
              <w:t>,</w:t>
            </w:r>
            <w:r w:rsidR="000C3C12" w:rsidRPr="000C3C12">
              <w:t xml:space="preserve"> </w:t>
            </w:r>
            <w:r w:rsidR="000C3C12">
              <w:t>19</w:t>
            </w:r>
            <w:r w:rsidR="006C419C">
              <w:t>89</w:t>
            </w:r>
          </w:p>
          <w:p w14:paraId="37A86374" w14:textId="7FC23F60" w:rsidR="00E71245" w:rsidRPr="00D66AF4" w:rsidRDefault="00E71245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D66AF4">
              <w:t xml:space="preserve">M.S. </w:t>
            </w:r>
            <w:r w:rsidR="006C419C">
              <w:t>in Civil Engineering</w:t>
            </w:r>
            <w:r w:rsidRPr="00D66AF4">
              <w:t xml:space="preserve">, </w:t>
            </w:r>
            <w:r w:rsidR="006C419C">
              <w:t>Louisiana State University</w:t>
            </w:r>
            <w:r w:rsidR="000C3C12">
              <w:t>,</w:t>
            </w:r>
            <w:r w:rsidR="000C3C12" w:rsidRPr="000C3C12">
              <w:t xml:space="preserve"> </w:t>
            </w:r>
            <w:r w:rsidR="000C3C12">
              <w:t>19</w:t>
            </w:r>
            <w:r w:rsidR="006C419C">
              <w:t>83</w:t>
            </w:r>
          </w:p>
          <w:p w14:paraId="51FC3886" w14:textId="14F74974" w:rsidR="00E71245" w:rsidRPr="00197334" w:rsidRDefault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>B.S.</w:t>
            </w:r>
            <w:r w:rsidR="000C3C12">
              <w:t xml:space="preserve"> in </w:t>
            </w:r>
            <w:r>
              <w:t>Civil Engineering</w:t>
            </w:r>
            <w:r w:rsidR="000C3C12">
              <w:t xml:space="preserve">, </w:t>
            </w:r>
            <w:r>
              <w:t>Louisiana State University,</w:t>
            </w:r>
            <w:r w:rsidRPr="000C3C12">
              <w:t xml:space="preserve"> </w:t>
            </w:r>
            <w:r>
              <w:t>1980</w:t>
            </w:r>
          </w:p>
        </w:tc>
      </w:tr>
      <w:tr w:rsidR="0057672E" w:rsidRPr="00197334" w14:paraId="4870D274" w14:textId="77777777">
        <w:trPr>
          <w:trHeight w:val="1374"/>
        </w:trPr>
        <w:tc>
          <w:tcPr>
            <w:tcW w:w="10415" w:type="dxa"/>
          </w:tcPr>
          <w:p w14:paraId="371B7EDC" w14:textId="7D68EA1E" w:rsidR="0057672E" w:rsidRPr="00197334" w:rsidRDefault="006C419C">
            <w:pPr>
              <w:pStyle w:val="TableParagraph"/>
              <w:spacing w:before="36" w:after="20"/>
              <w:ind w:left="257"/>
              <w:rPr>
                <w:b/>
                <w:sz w:val="28"/>
              </w:rPr>
            </w:pPr>
            <w:bookmarkStart w:id="1" w:name="Teaching_Expertise/Courses"/>
            <w:bookmarkEnd w:id="1"/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Teaching Expertise/Courses</w:t>
            </w:r>
          </w:p>
          <w:p w14:paraId="34DE8182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60133907" wp14:editId="5C7FA306">
                      <wp:extent cx="6300470" cy="27940"/>
                      <wp:effectExtent l="22860" t="3810" r="20320" b="635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9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A8C1DF" id="Group 8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ZYpX3oIC&#10;AACTBQAADgAAAAAAAAAAAAAAAAAuAgAAZHJzL2Uyb0RvYy54bWxQSwECLQAUAAYACAAAACEAXeHa&#10;ENwAAAADAQAADwAAAAAAAAAAAAAAAADcBAAAZHJzL2Rvd25yZXYueG1sUEsFBgAAAAAEAAQA8wAA&#10;AOUFAAAAAA==&#10;">
                      <v:line id="Line 9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HCScIAAADaAAAADwAAAGRycy9kb3ducmV2LnhtbESPQWvCQBSE74X+h+UVequbihUTXaVI&#10;Lb0UjYrnR/aZhGTfhuyrpv++WxA8DjPzDbNYDa5VF+pD7dnA6ygBRVx4W3Np4HjYvMxABUG22Hom&#10;A78UYLV8fFhgZv2Vc7rspVQRwiFDA5VIl2kdioochpHviKN39r1DibIvte3xGuGu1eMkmWqHNceF&#10;CjtaV1Q0+x9nYMdv+NHILJ98piWdmvR7u83FmOen4X0OSmiQe/jW/rIGUvi/Em+AX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hHCSc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571B2BEC" w14:textId="32A3829C" w:rsidR="0057672E" w:rsidRPr="00D66AF4" w:rsidRDefault="00E71245" w:rsidP="00682357">
            <w:pPr>
              <w:pStyle w:val="TableParagraph"/>
              <w:spacing w:before="118"/>
              <w:ind w:left="257" w:right="293"/>
            </w:pPr>
            <w:r w:rsidRPr="00D66AF4">
              <w:t xml:space="preserve">Dr. </w:t>
            </w:r>
            <w:r w:rsidR="006C419C">
              <w:t>Navaee’s</w:t>
            </w:r>
            <w:r w:rsidRPr="00D66AF4">
              <w:t xml:space="preserve"> teaching expertise include </w:t>
            </w:r>
            <w:r w:rsidR="006C419C" w:rsidRPr="006C419C">
              <w:t>Statics, Dynamics</w:t>
            </w:r>
            <w:r w:rsidR="006C419C">
              <w:t xml:space="preserve">, </w:t>
            </w:r>
            <w:r w:rsidR="006C419C" w:rsidRPr="006C419C">
              <w:t>Mechanics of Deformable Bodies</w:t>
            </w:r>
            <w:r w:rsidR="006C419C">
              <w:t xml:space="preserve">, </w:t>
            </w:r>
            <w:r w:rsidR="006C419C" w:rsidRPr="006C419C">
              <w:t>Advanced Mechanics of Materials</w:t>
            </w:r>
            <w:r w:rsidR="006C419C">
              <w:t xml:space="preserve">, </w:t>
            </w:r>
            <w:r w:rsidR="006C419C" w:rsidRPr="006C419C">
              <w:t>Structural Analysis</w:t>
            </w:r>
            <w:r w:rsidR="006C419C">
              <w:t>, and Elasticity</w:t>
            </w:r>
          </w:p>
        </w:tc>
      </w:tr>
      <w:tr w:rsidR="0057672E" w:rsidRPr="00197334" w14:paraId="221A5C6B" w14:textId="77777777">
        <w:trPr>
          <w:trHeight w:val="1425"/>
        </w:trPr>
        <w:tc>
          <w:tcPr>
            <w:tcW w:w="10415" w:type="dxa"/>
          </w:tcPr>
          <w:p w14:paraId="2B467E30" w14:textId="3CEA6A66" w:rsidR="0057672E" w:rsidRPr="00197334" w:rsidRDefault="006C419C">
            <w:pPr>
              <w:pStyle w:val="TableParagraph"/>
              <w:spacing w:before="81" w:after="19"/>
              <w:ind w:left="257"/>
              <w:rPr>
                <w:b/>
                <w:sz w:val="28"/>
              </w:rPr>
            </w:pPr>
            <w:r w:rsidRPr="00197334">
              <w:rPr>
                <w:rFonts w:ascii="MS UI Gothic" w:hAnsi="MS UI Gothic"/>
                <w:color w:val="99C9EC"/>
                <w:sz w:val="18"/>
              </w:rPr>
              <w:t>▼</w:t>
            </w:r>
            <w:r w:rsidR="00272634">
              <w:rPr>
                <w:rFonts w:ascii="MS UI Gothic" w:hAnsi="MS UI Gothic"/>
                <w:color w:val="99C9EC"/>
                <w:sz w:val="18"/>
              </w:rPr>
              <w:t xml:space="preserve"> </w:t>
            </w:r>
            <w:r w:rsidR="00A27F4B" w:rsidRPr="00197334">
              <w:rPr>
                <w:b/>
                <w:color w:val="002744"/>
                <w:sz w:val="28"/>
              </w:rPr>
              <w:t>Research Expertise</w:t>
            </w:r>
          </w:p>
          <w:p w14:paraId="4A63CD4E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279E0315" wp14:editId="73E917AA">
                      <wp:extent cx="6300470" cy="27940"/>
                      <wp:effectExtent l="22860" t="4445" r="20320" b="5715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7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A8540B" id="Group 6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">
                      <v:line id="Line 7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LzoMIAAADaAAAADwAAAGRycy9kb3ducmV2LnhtbESPQWvCQBSE7wX/w/IK3uqmUltNXUWk&#10;ipdiY8XzI/uahGTfhuxT4793C4Ueh5n5hpkve9eoC3Wh8mzgeZSAIs69rbgwcPzePE1BBUG22Hgm&#10;AzcKsFwMHuaYWn/ljC4HKVSEcEjRQCnSplqHvCSHYeRb4uj9+M6hRNkV2nZ4jXDX6HGSvGqHFceF&#10;Eltal5TXh7Mz8MUT/Khlmr1sZwWd6tnnfp+JMcPHfvUOSqiX//Bfe2cNvMH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MLzo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71C80951" w14:textId="28CFA815" w:rsidR="006C419C" w:rsidRPr="00D66AF4" w:rsidRDefault="00A27F4B" w:rsidP="00175064">
            <w:pPr>
              <w:pStyle w:val="TableParagraph"/>
              <w:spacing w:before="118"/>
              <w:ind w:left="257" w:right="289"/>
            </w:pPr>
            <w:r w:rsidRPr="00D66AF4">
              <w:t>Dr.</w:t>
            </w:r>
            <w:r w:rsidRPr="00D66AF4">
              <w:rPr>
                <w:spacing w:val="-4"/>
              </w:rPr>
              <w:t xml:space="preserve"> </w:t>
            </w:r>
            <w:r w:rsidR="006C419C">
              <w:t>Navaee</w:t>
            </w:r>
            <w:r w:rsidRPr="00D66AF4">
              <w:t>’s</w:t>
            </w:r>
            <w:r w:rsidRPr="00D66AF4">
              <w:rPr>
                <w:spacing w:val="-3"/>
              </w:rPr>
              <w:t xml:space="preserve"> </w:t>
            </w:r>
            <w:r w:rsidRPr="00D66AF4">
              <w:t>research</w:t>
            </w:r>
            <w:r w:rsidRPr="00D66AF4">
              <w:rPr>
                <w:spacing w:val="-4"/>
              </w:rPr>
              <w:t xml:space="preserve"> </w:t>
            </w:r>
            <w:r w:rsidRPr="00D66AF4">
              <w:t>interests</w:t>
            </w:r>
            <w:r w:rsidRPr="00D66AF4">
              <w:rPr>
                <w:spacing w:val="-3"/>
              </w:rPr>
              <w:t xml:space="preserve"> </w:t>
            </w:r>
            <w:r w:rsidRPr="00D66AF4">
              <w:t>include</w:t>
            </w:r>
            <w:r w:rsidRPr="00D66AF4">
              <w:rPr>
                <w:spacing w:val="-4"/>
              </w:rPr>
              <w:t xml:space="preserve"> </w:t>
            </w:r>
            <w:r w:rsidR="006C419C" w:rsidRPr="006C419C">
              <w:t>Large Deflections of Flexible Structural Members</w:t>
            </w:r>
            <w:r w:rsidR="006C419C">
              <w:t xml:space="preserve">, </w:t>
            </w:r>
            <w:r w:rsidR="006C419C" w:rsidRPr="006C419C">
              <w:t>Contact Problem of Solid Bodies</w:t>
            </w:r>
            <w:r w:rsidR="006C419C">
              <w:t xml:space="preserve">, </w:t>
            </w:r>
            <w:r w:rsidR="006C419C" w:rsidRPr="006C419C">
              <w:t>Damage Analysis of Composites</w:t>
            </w:r>
            <w:r w:rsidR="006C419C">
              <w:t xml:space="preserve">, </w:t>
            </w:r>
            <w:r w:rsidR="006C419C" w:rsidRPr="006C419C">
              <w:t>Experimental Research in Structural Engineering</w:t>
            </w:r>
            <w:r w:rsidR="006C419C">
              <w:t>, and Educational Research.</w:t>
            </w:r>
            <w:r w:rsidR="00175064">
              <w:br/>
            </w:r>
          </w:p>
        </w:tc>
      </w:tr>
      <w:tr w:rsidR="0057672E" w:rsidRPr="00197334" w14:paraId="39F6744E" w14:textId="77777777">
        <w:trPr>
          <w:trHeight w:val="3312"/>
        </w:trPr>
        <w:tc>
          <w:tcPr>
            <w:tcW w:w="10415" w:type="dxa"/>
          </w:tcPr>
          <w:p w14:paraId="68582F3D" w14:textId="77777777" w:rsidR="0057672E" w:rsidRPr="00197334" w:rsidRDefault="00A27F4B">
            <w:pPr>
              <w:pStyle w:val="TableParagraph"/>
              <w:spacing w:before="90" w:after="20"/>
              <w:ind w:left="257"/>
              <w:rPr>
                <w:b/>
                <w:sz w:val="28"/>
              </w:rPr>
            </w:pPr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Sample Publications</w:t>
            </w:r>
          </w:p>
          <w:p w14:paraId="1A19241C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503DC932" wp14:editId="6D5C677E">
                      <wp:extent cx="6300470" cy="27940"/>
                      <wp:effectExtent l="22860" t="7620" r="20320" b="254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5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5D08E5" id="Group 4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">
                      <v:line id="Line 5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zITMIAAADaAAAADwAAAGRycy9kb3ducmV2LnhtbESPQWvCQBSE74L/YXlCb7ppqUWjq5TS&#10;Si+iSYvnR/Y1Ccm+DdlXjf++KxQ8DjPzDbPeDq5VZ+pD7dnA4ywBRVx4W3Np4PvrY7oAFQTZYuuZ&#10;DFwpwHYzHq0xtf7CGZ1zKVWEcEjRQCXSpVqHoiKHYeY74uj9+N6hRNmX2vZ4iXDX6qckedEOa44L&#10;FXb0VlHR5L/OwJHn+N7IInveLUs6Ncv94ZCJMQ+T4XUFSmiQe/i//WkNzOF2Jd4Avf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1zITM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2A7A48B7" w14:textId="1D133034" w:rsidR="006C419C" w:rsidRDefault="006C419C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144246">
              <w:rPr>
                <w:u w:val="single"/>
              </w:rPr>
              <w:t>Navaee, S.</w:t>
            </w:r>
            <w:r>
              <w:t xml:space="preserve">, &amp; Maldonado, G., “Scholastic Considerations for Selection and Design of an Honors Project in Structural Engineering,” </w:t>
            </w:r>
            <w:r w:rsidR="008640F9">
              <w:rPr>
                <w:i/>
                <w:iCs/>
              </w:rPr>
              <w:t>2020 ASEE SE Section Annual Conference</w:t>
            </w:r>
            <w:r w:rsidR="008640F9">
              <w:t xml:space="preserve">, </w:t>
            </w:r>
            <w:r w:rsidR="008640F9">
              <w:rPr>
                <w:iCs/>
              </w:rPr>
              <w:t>Auburn University, Auburn, AL, March 8-10, 2020</w:t>
            </w:r>
            <w:r w:rsidR="008640F9" w:rsidRPr="00634E99">
              <w:t>.</w:t>
            </w:r>
          </w:p>
          <w:p w14:paraId="30446661" w14:textId="3E0D3E13" w:rsidR="006C419C" w:rsidRDefault="006C419C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>
              <w:t xml:space="preserve">John, D., Chen, Y., </w:t>
            </w:r>
            <w:r w:rsidRPr="00144246">
              <w:rPr>
                <w:u w:val="single"/>
              </w:rPr>
              <w:t>Navaee, S.</w:t>
            </w:r>
            <w:r>
              <w:t xml:space="preserve">, &amp; Gao, Weinan, “STEM Education from the Industry Practitioners’ Perspective,” </w:t>
            </w:r>
            <w:r w:rsidRPr="000B51B3">
              <w:rPr>
                <w:i/>
                <w:iCs/>
              </w:rPr>
              <w:t>2018 ASEE Annual Conference &amp; Exposition</w:t>
            </w:r>
            <w:r>
              <w:t>, Salt Lake City, UT,</w:t>
            </w:r>
            <w:r w:rsidR="00144246">
              <w:t xml:space="preserve"> </w:t>
            </w:r>
            <w:r>
              <w:t>June 24-27, 2018.</w:t>
            </w:r>
          </w:p>
          <w:p w14:paraId="0107DCDA" w14:textId="1266D204" w:rsidR="006C419C" w:rsidRDefault="006C419C" w:rsidP="00144246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144246">
              <w:rPr>
                <w:u w:val="single"/>
              </w:rPr>
              <w:t>Navaee, S.</w:t>
            </w:r>
            <w:r>
              <w:t xml:space="preserve"> &amp; Kang, J., “Finite Element Simulation Models for Mechanics of Materials,”</w:t>
            </w:r>
            <w:r w:rsidR="00144246">
              <w:t xml:space="preserve"> </w:t>
            </w:r>
            <w:r w:rsidRPr="000B51B3">
              <w:rPr>
                <w:i/>
                <w:iCs/>
              </w:rPr>
              <w:t>2017 ASEE Annual Conference &amp; Exposition</w:t>
            </w:r>
            <w:r>
              <w:t>, Columbus, OH, June 25-28, 2017.</w:t>
            </w:r>
          </w:p>
          <w:p w14:paraId="25B03DB6" w14:textId="09C3F19C" w:rsidR="006C419C" w:rsidRDefault="006C419C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144246">
              <w:rPr>
                <w:u w:val="single"/>
              </w:rPr>
              <w:t>Navaee, S.</w:t>
            </w:r>
            <w:r>
              <w:t xml:space="preserve"> &amp; Kang, J., “Enhancement of a Finite Element Analysis Course for Structural Engineering,” </w:t>
            </w:r>
            <w:r w:rsidRPr="000B51B3">
              <w:rPr>
                <w:i/>
                <w:iCs/>
              </w:rPr>
              <w:t>Computers in Education Journal</w:t>
            </w:r>
            <w:r>
              <w:t>, Vol. 7, No. 4, Oct.-Dec. 2016</w:t>
            </w:r>
            <w:r w:rsidR="00144246">
              <w:t>.</w:t>
            </w:r>
          </w:p>
          <w:p w14:paraId="753C3087" w14:textId="72942B7D" w:rsidR="006C419C" w:rsidRDefault="006C419C" w:rsidP="006C419C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144246">
              <w:rPr>
                <w:u w:val="single"/>
              </w:rPr>
              <w:t>Navaee, S.</w:t>
            </w:r>
            <w:r>
              <w:t xml:space="preserve">, “Application of Web Published Virtual Instruments in Delivering Engineering Instructions and Performing Experimental Research,” </w:t>
            </w:r>
            <w:r w:rsidRPr="000B51B3">
              <w:rPr>
                <w:i/>
                <w:iCs/>
              </w:rPr>
              <w:t>Computers in Education Journal</w:t>
            </w:r>
            <w:r>
              <w:t>, Vol. 6, No. 4, Oct.-Dec. 2015</w:t>
            </w:r>
            <w:r w:rsidR="00144246">
              <w:t>.</w:t>
            </w:r>
          </w:p>
          <w:p w14:paraId="510F28F5" w14:textId="4B373884" w:rsidR="008640F9" w:rsidRDefault="006C419C" w:rsidP="008640F9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0B51B3">
              <w:rPr>
                <w:u w:val="single"/>
              </w:rPr>
              <w:t>Navaee, S.</w:t>
            </w:r>
            <w:r>
              <w:t>, “Development of a Gra</w:t>
            </w:r>
            <w:bookmarkStart w:id="2" w:name="_GoBack"/>
            <w:bookmarkEnd w:id="2"/>
            <w:r>
              <w:t xml:space="preserve">phical User Interface for Design of Thin Curved Beams,” </w:t>
            </w:r>
            <w:r w:rsidRPr="000B51B3">
              <w:rPr>
                <w:i/>
                <w:iCs/>
              </w:rPr>
              <w:t>2012 ASME International Mechanical Engineering, Congress and Exposition (IMECE)</w:t>
            </w:r>
            <w:r>
              <w:t>,</w:t>
            </w:r>
            <w:r w:rsidR="00144246">
              <w:t xml:space="preserve"> Vol.3,</w:t>
            </w:r>
            <w:r>
              <w:t xml:space="preserve"> Houston, TX, Nov. 9-15, 2012.</w:t>
            </w:r>
          </w:p>
          <w:p w14:paraId="5215C912" w14:textId="0D413526" w:rsidR="006C419C" w:rsidRPr="00175064" w:rsidRDefault="008640F9" w:rsidP="00175064">
            <w:pPr>
              <w:pStyle w:val="TableParagraph"/>
              <w:numPr>
                <w:ilvl w:val="0"/>
                <w:numId w:val="3"/>
              </w:numPr>
              <w:tabs>
                <w:tab w:val="left" w:pos="977"/>
                <w:tab w:val="left" w:pos="978"/>
              </w:tabs>
              <w:spacing w:line="255" w:lineRule="exact"/>
            </w:pPr>
            <w:r w:rsidRPr="008640F9">
              <w:rPr>
                <w:rFonts w:ascii="Arial" w:hAnsi="Arial" w:cs="Arial"/>
                <w:sz w:val="20"/>
                <w:szCs w:val="20"/>
                <w:u w:val="single"/>
              </w:rPr>
              <w:t>Navaee, S.</w:t>
            </w:r>
            <w:r w:rsidRPr="008640F9">
              <w:rPr>
                <w:rFonts w:ascii="Arial" w:hAnsi="Arial" w:cs="Arial"/>
                <w:sz w:val="20"/>
                <w:szCs w:val="20"/>
              </w:rPr>
              <w:t xml:space="preserve">, “A Developed Toolkit for Analysis of Large Deflections of Beams,” </w:t>
            </w:r>
            <w:r w:rsidRPr="008640F9">
              <w:rPr>
                <w:rFonts w:ascii="Arial" w:hAnsi="Arial" w:cs="Arial"/>
                <w:i/>
                <w:iCs/>
                <w:sz w:val="20"/>
                <w:szCs w:val="20"/>
              </w:rPr>
              <w:t>2009 ASME International Mechanical Engineering Congress and Exposition (IMECE), Vol. 7, Lake Buena Vista</w:t>
            </w:r>
            <w:r w:rsidRPr="008640F9">
              <w:rPr>
                <w:rFonts w:ascii="Arial" w:hAnsi="Arial" w:cs="Arial"/>
                <w:sz w:val="20"/>
                <w:szCs w:val="20"/>
              </w:rPr>
              <w:t>, FL, Nov. 13-19, 2009</w:t>
            </w:r>
            <w:r w:rsidRPr="008640F9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14:paraId="5C335FFE" w14:textId="5D6DA312" w:rsidR="00175064" w:rsidRPr="006C419C" w:rsidRDefault="00175064" w:rsidP="000B51B3">
            <w:pPr>
              <w:pStyle w:val="TableParagraph"/>
              <w:tabs>
                <w:tab w:val="left" w:pos="977"/>
                <w:tab w:val="left" w:pos="978"/>
              </w:tabs>
              <w:spacing w:line="255" w:lineRule="exact"/>
              <w:ind w:left="0"/>
            </w:pPr>
          </w:p>
        </w:tc>
      </w:tr>
      <w:tr w:rsidR="0057672E" w:rsidRPr="00197334" w14:paraId="7EDAD1CB" w14:textId="77777777">
        <w:trPr>
          <w:trHeight w:val="1575"/>
        </w:trPr>
        <w:tc>
          <w:tcPr>
            <w:tcW w:w="10415" w:type="dxa"/>
          </w:tcPr>
          <w:p w14:paraId="3ED8B6CB" w14:textId="77777777" w:rsidR="0057672E" w:rsidRPr="00197334" w:rsidRDefault="00A27F4B">
            <w:pPr>
              <w:pStyle w:val="TableParagraph"/>
              <w:spacing w:before="97" w:after="20"/>
              <w:ind w:left="257"/>
              <w:rPr>
                <w:b/>
                <w:sz w:val="28"/>
              </w:rPr>
            </w:pPr>
            <w:bookmarkStart w:id="3" w:name="▼_Grants/Funded_Projects"/>
            <w:bookmarkEnd w:id="3"/>
            <w:r w:rsidRPr="00197334">
              <w:rPr>
                <w:rFonts w:ascii="MS UI Gothic" w:hAnsi="MS UI Gothic"/>
                <w:color w:val="99C9EC"/>
                <w:sz w:val="18"/>
              </w:rPr>
              <w:t xml:space="preserve">▼ </w:t>
            </w:r>
            <w:r w:rsidRPr="00197334">
              <w:rPr>
                <w:b/>
                <w:color w:val="002744"/>
                <w:sz w:val="28"/>
              </w:rPr>
              <w:t>Grants/Funded Projects</w:t>
            </w:r>
          </w:p>
          <w:p w14:paraId="1AE95726" w14:textId="77777777" w:rsidR="0057672E" w:rsidRPr="00197334" w:rsidRDefault="008334C0">
            <w:pPr>
              <w:pStyle w:val="TableParagraph"/>
              <w:spacing w:line="44" w:lineRule="exact"/>
              <w:ind w:left="206"/>
              <w:rPr>
                <w:rFonts w:ascii="Times New Roman"/>
                <w:sz w:val="6"/>
              </w:rPr>
            </w:pPr>
            <w:r w:rsidRPr="00197334">
              <w:rPr>
                <w:rFonts w:ascii="Times New Roman"/>
                <w:noProof/>
                <w:sz w:val="6"/>
                <w:lang w:bidi="ar-SA"/>
              </w:rPr>
              <mc:AlternateContent>
                <mc:Choice Requires="wpg">
                  <w:drawing>
                    <wp:inline distT="0" distB="0" distL="0" distR="0" wp14:anchorId="0CFB2EEF" wp14:editId="1B443881">
                      <wp:extent cx="6300470" cy="27940"/>
                      <wp:effectExtent l="22860" t="3175" r="20320" b="698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00470" cy="27940"/>
                                <a:chOff x="0" y="0"/>
                                <a:chExt cx="9922" cy="44"/>
                              </a:xfrm>
                            </wpg:grpSpPr>
                            <wps:wsp>
                              <wps:cNvPr id="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22"/>
                                  <a:ext cx="992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7432">
                                  <a:solidFill>
                                    <a:srgbClr val="99C9EC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15F89" id="Group 2" o:spid="_x0000_s1026" style="width:496.1pt;height:2.2pt;mso-position-horizontal-relative:char;mso-position-vertical-relative:line" coordsize="9922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">
                      <v:line id="Line 3" o:spid="_x0000_s1027" style="position:absolute;visibility:visible;mso-wrap-style:square" from="0,22" to="9922,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n1o8IAAADaAAAADwAAAGRycy9kb3ducmV2LnhtbESPQWvCQBSE7wX/w/IK3uqm1hZNXUWk&#10;ipdiY8XzI/uahGTfhuxT4793C4Ueh5n5hpkve9eoC3Wh8mzgeZSAIs69rbgwcPzePE1BBUG22Hgm&#10;AzcKsFwMHuaYWn/ljC4HKVSEcEjRQCnSplqHvCSHYeRb4uj9+M6hRNkV2nZ4jXDX6HGSvGmHFceF&#10;Eltal5TXh7Mz8MWv+FHLNJtsZwWd6tnnfp+JMcPHfvUOSqiX//Bfe2cNvMDvlXgD9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n1o8IAAADaAAAADwAAAAAAAAAAAAAA&#10;AAChAgAAZHJzL2Rvd25yZXYueG1sUEsFBgAAAAAEAAQA+QAAAJADAAAAAA==&#10;" strokecolor="#99c9ec" strokeweight="2.16pt"/>
                      <w10:anchorlock/>
                    </v:group>
                  </w:pict>
                </mc:Fallback>
              </mc:AlternateContent>
            </w:r>
          </w:p>
          <w:p w14:paraId="04C118A3" w14:textId="0AE8C59A" w:rsidR="0057672E" w:rsidRPr="00175064" w:rsidRDefault="00175064" w:rsidP="00175064">
            <w:pPr>
              <w:pStyle w:val="ListParagraph"/>
              <w:widowControl/>
              <w:numPr>
                <w:ilvl w:val="0"/>
                <w:numId w:val="1"/>
              </w:numPr>
              <w:tabs>
                <w:tab w:val="left" w:pos="540"/>
              </w:tabs>
              <w:autoSpaceDE/>
              <w:autoSpaceDN/>
              <w:spacing w:after="200"/>
              <w:contextualSpacing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6409D">
              <w:rPr>
                <w:rFonts w:ascii="Arial" w:hAnsi="Arial" w:cs="Arial"/>
                <w:b/>
                <w:sz w:val="20"/>
                <w:szCs w:val="20"/>
              </w:rPr>
              <w:t>College of Engineering &amp; Computing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Faculty Research </w:t>
            </w:r>
            <w:r w:rsidRPr="00A6409D">
              <w:rPr>
                <w:rFonts w:ascii="Arial" w:hAnsi="Arial" w:cs="Arial"/>
                <w:b/>
                <w:sz w:val="20"/>
                <w:szCs w:val="20"/>
              </w:rPr>
              <w:t>SEED Grant</w:t>
            </w:r>
            <w:r w:rsidRPr="00A6409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6409D">
              <w:rPr>
                <w:rFonts w:ascii="Arial" w:hAnsi="Arial" w:cs="Arial"/>
                <w:bCs/>
                <w:i/>
                <w:sz w:val="20"/>
                <w:szCs w:val="20"/>
                <w:lang w:eastAsia="ko-KR"/>
              </w:rPr>
              <w:t xml:space="preserve">Rehabilitation of Bridge Piers, </w:t>
            </w:r>
            <w:r w:rsidRPr="00A6409D">
              <w:rPr>
                <w:rFonts w:ascii="Arial" w:hAnsi="Arial" w:cs="Arial"/>
                <w:sz w:val="20"/>
                <w:szCs w:val="20"/>
                <w:lang w:eastAsia="ko-KR"/>
              </w:rPr>
              <w:t>Amount:</w:t>
            </w:r>
            <w:r w:rsidRPr="00A6409D">
              <w:rPr>
                <w:rFonts w:ascii="Arial" w:hAnsi="Arial" w:cs="Arial"/>
                <w:i/>
                <w:sz w:val="20"/>
                <w:szCs w:val="20"/>
                <w:lang w:eastAsia="ko-KR"/>
              </w:rPr>
              <w:t xml:space="preserve"> </w:t>
            </w:r>
            <w:r w:rsidRPr="00A6409D">
              <w:rPr>
                <w:rFonts w:ascii="Arial" w:hAnsi="Arial" w:cs="Arial"/>
                <w:sz w:val="20"/>
                <w:szCs w:val="20"/>
              </w:rPr>
              <w:t xml:space="preserve">$ 6,655 (Fully-Funded), PI: </w:t>
            </w:r>
            <w:r w:rsidRPr="00C90A91">
              <w:rPr>
                <w:rFonts w:ascii="Arial" w:hAnsi="Arial" w:cs="Arial"/>
                <w:sz w:val="20"/>
                <w:szCs w:val="20"/>
                <w:u w:val="single"/>
              </w:rPr>
              <w:t>Navaee, S.</w:t>
            </w:r>
            <w:r w:rsidR="000B51B3">
              <w:rPr>
                <w:rFonts w:ascii="Arial" w:hAnsi="Arial" w:cs="Arial"/>
                <w:sz w:val="20"/>
                <w:szCs w:val="20"/>
              </w:rPr>
              <w:t>,</w:t>
            </w:r>
            <w:r w:rsidRPr="00A6409D">
              <w:rPr>
                <w:rFonts w:ascii="Arial" w:hAnsi="Arial" w:cs="Arial"/>
                <w:sz w:val="20"/>
                <w:szCs w:val="20"/>
              </w:rPr>
              <w:t xml:space="preserve"> Oct. 29, 2018. </w:t>
            </w:r>
          </w:p>
        </w:tc>
      </w:tr>
    </w:tbl>
    <w:p w14:paraId="2BAF5BDF" w14:textId="77777777" w:rsidR="00A27F4B" w:rsidRPr="00197334" w:rsidRDefault="00A27F4B" w:rsidP="00175064">
      <w:pPr>
        <w:rPr>
          <w:sz w:val="24"/>
        </w:rPr>
      </w:pPr>
    </w:p>
    <w:sectPr w:rsidR="00A27F4B" w:rsidRPr="00197334">
      <w:type w:val="continuous"/>
      <w:pgSz w:w="12240" w:h="15840"/>
      <w:pgMar w:top="0" w:right="78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47B"/>
    <w:multiLevelType w:val="hybridMultilevel"/>
    <w:tmpl w:val="E23A451A"/>
    <w:lvl w:ilvl="0" w:tplc="88164BE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3A588C4C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B128BEE6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1E005C90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7C90475E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6C66EBA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9404D0A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9687E82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E7484006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41940BA3"/>
    <w:multiLevelType w:val="hybridMultilevel"/>
    <w:tmpl w:val="1BFAD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6441B"/>
    <w:multiLevelType w:val="hybridMultilevel"/>
    <w:tmpl w:val="1206CE48"/>
    <w:lvl w:ilvl="0" w:tplc="28FC9730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A754CFF2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FE58368E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72DCC0FA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BC626DC2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27A8C2B4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2FEA7FD0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AE08E458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7FB60F70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450809EB"/>
    <w:multiLevelType w:val="hybridMultilevel"/>
    <w:tmpl w:val="72EE776A"/>
    <w:lvl w:ilvl="0" w:tplc="AE1ABC06">
      <w:numFmt w:val="bullet"/>
      <w:lvlText w:val=""/>
      <w:lvlJc w:val="left"/>
      <w:pPr>
        <w:ind w:left="977" w:hanging="360"/>
      </w:pPr>
      <w:rPr>
        <w:rFonts w:ascii="Symbol" w:eastAsia="Symbol" w:hAnsi="Symbol" w:cs="Symbol" w:hint="default"/>
        <w:color w:val="99C9EC"/>
        <w:w w:val="99"/>
        <w:sz w:val="20"/>
        <w:szCs w:val="20"/>
        <w:lang w:val="en-US" w:eastAsia="en-US" w:bidi="en-US"/>
      </w:rPr>
    </w:lvl>
    <w:lvl w:ilvl="1" w:tplc="D2D24EC6">
      <w:numFmt w:val="bullet"/>
      <w:lvlText w:val="•"/>
      <w:lvlJc w:val="left"/>
      <w:pPr>
        <w:ind w:left="1923" w:hanging="360"/>
      </w:pPr>
      <w:rPr>
        <w:rFonts w:hint="default"/>
        <w:lang w:val="en-US" w:eastAsia="en-US" w:bidi="en-US"/>
      </w:rPr>
    </w:lvl>
    <w:lvl w:ilvl="2" w:tplc="5672CA98">
      <w:numFmt w:val="bullet"/>
      <w:lvlText w:val="•"/>
      <w:lvlJc w:val="left"/>
      <w:pPr>
        <w:ind w:left="2867" w:hanging="360"/>
      </w:pPr>
      <w:rPr>
        <w:rFonts w:hint="default"/>
        <w:lang w:val="en-US" w:eastAsia="en-US" w:bidi="en-US"/>
      </w:rPr>
    </w:lvl>
    <w:lvl w:ilvl="3" w:tplc="E3942EFE">
      <w:numFmt w:val="bullet"/>
      <w:lvlText w:val="•"/>
      <w:lvlJc w:val="left"/>
      <w:pPr>
        <w:ind w:left="3810" w:hanging="360"/>
      </w:pPr>
      <w:rPr>
        <w:rFonts w:hint="default"/>
        <w:lang w:val="en-US" w:eastAsia="en-US" w:bidi="en-US"/>
      </w:rPr>
    </w:lvl>
    <w:lvl w:ilvl="4" w:tplc="46D60FA4">
      <w:numFmt w:val="bullet"/>
      <w:lvlText w:val="•"/>
      <w:lvlJc w:val="left"/>
      <w:pPr>
        <w:ind w:left="4754" w:hanging="360"/>
      </w:pPr>
      <w:rPr>
        <w:rFonts w:hint="default"/>
        <w:lang w:val="en-US" w:eastAsia="en-US" w:bidi="en-US"/>
      </w:rPr>
    </w:lvl>
    <w:lvl w:ilvl="5" w:tplc="59F0E15E">
      <w:numFmt w:val="bullet"/>
      <w:lvlText w:val="•"/>
      <w:lvlJc w:val="left"/>
      <w:pPr>
        <w:ind w:left="5697" w:hanging="360"/>
      </w:pPr>
      <w:rPr>
        <w:rFonts w:hint="default"/>
        <w:lang w:val="en-US" w:eastAsia="en-US" w:bidi="en-US"/>
      </w:rPr>
    </w:lvl>
    <w:lvl w:ilvl="6" w:tplc="85A46D44">
      <w:numFmt w:val="bullet"/>
      <w:lvlText w:val="•"/>
      <w:lvlJc w:val="left"/>
      <w:pPr>
        <w:ind w:left="6641" w:hanging="360"/>
      </w:pPr>
      <w:rPr>
        <w:rFonts w:hint="default"/>
        <w:lang w:val="en-US" w:eastAsia="en-US" w:bidi="en-US"/>
      </w:rPr>
    </w:lvl>
    <w:lvl w:ilvl="7" w:tplc="5C76B350">
      <w:numFmt w:val="bullet"/>
      <w:lvlText w:val="•"/>
      <w:lvlJc w:val="left"/>
      <w:pPr>
        <w:ind w:left="7584" w:hanging="360"/>
      </w:pPr>
      <w:rPr>
        <w:rFonts w:hint="default"/>
        <w:lang w:val="en-US" w:eastAsia="en-US" w:bidi="en-US"/>
      </w:rPr>
    </w:lvl>
    <w:lvl w:ilvl="8" w:tplc="84A8AC22">
      <w:numFmt w:val="bullet"/>
      <w:lvlText w:val="•"/>
      <w:lvlJc w:val="left"/>
      <w:pPr>
        <w:ind w:left="852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1147815"/>
    <w:multiLevelType w:val="hybridMultilevel"/>
    <w:tmpl w:val="68921F6E"/>
    <w:lvl w:ilvl="0" w:tplc="371CB2CA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72E"/>
    <w:rsid w:val="000B51B3"/>
    <w:rsid w:val="000C3C12"/>
    <w:rsid w:val="00144246"/>
    <w:rsid w:val="00175064"/>
    <w:rsid w:val="00197334"/>
    <w:rsid w:val="00272634"/>
    <w:rsid w:val="0057672E"/>
    <w:rsid w:val="00682357"/>
    <w:rsid w:val="006C3445"/>
    <w:rsid w:val="006C419C"/>
    <w:rsid w:val="008334C0"/>
    <w:rsid w:val="008640F9"/>
    <w:rsid w:val="00A27F4B"/>
    <w:rsid w:val="00CE0BE8"/>
    <w:rsid w:val="00D66AF4"/>
    <w:rsid w:val="00E7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A3EF4"/>
  <w15:docId w15:val="{5BA4F6F7-67D0-48F4-9865-039252BA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Corbel" w:eastAsia="Corbel" w:hAnsi="Corbel" w:cs="Corbe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77"/>
    </w:pPr>
  </w:style>
  <w:style w:type="paragraph" w:styleId="NoSpacing">
    <w:name w:val="No Spacing"/>
    <w:uiPriority w:val="1"/>
    <w:qFormat/>
    <w:rsid w:val="00CE0BE8"/>
    <w:pPr>
      <w:widowControl/>
      <w:autoSpaceDE/>
      <w:autoSpaceDN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E0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3"/>
    <w:rPr>
      <w:rFonts w:ascii="Segoe UI" w:eastAsia="Corbe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Southern University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 Haddad</dc:creator>
  <cp:lastModifiedBy>Shahnam Navaee</cp:lastModifiedBy>
  <cp:revision>13</cp:revision>
  <cp:lastPrinted>2020-03-03T17:20:00Z</cp:lastPrinted>
  <dcterms:created xsi:type="dcterms:W3CDTF">2020-02-13T03:26:00Z</dcterms:created>
  <dcterms:modified xsi:type="dcterms:W3CDTF">2020-03-03T17:27:00Z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2019-12-16T00:00:00Z</vt:filetime>
  </property>
</Properties>
</file>