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30FC" w14:textId="77777777"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 wp14:anchorId="01644F0F" wp14:editId="0039AC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F8DDC09" wp14:editId="403F2D6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 wp14:anchorId="52BCCA17" wp14:editId="2FA1A4C1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 w14:paraId="2E838DDE" w14:textId="77777777">
        <w:trPr>
          <w:trHeight w:val="3313"/>
        </w:trPr>
        <w:tc>
          <w:tcPr>
            <w:tcW w:w="10415" w:type="dxa"/>
          </w:tcPr>
          <w:p w14:paraId="31CA10C2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2FF1BAD1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6798C3AF" w14:textId="77777777"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14:paraId="6A97EFA8" w14:textId="0C190FD5" w:rsidR="0057672E" w:rsidRDefault="000C3C12">
            <w:pPr>
              <w:pStyle w:val="TableParagraph"/>
              <w:ind w:left="200"/>
              <w:rPr>
                <w:b/>
                <w:sz w:val="36"/>
              </w:rPr>
            </w:pPr>
            <w:r w:rsidRPr="000C3C12">
              <w:rPr>
                <w:b/>
                <w:color w:val="FFFFFF"/>
                <w:sz w:val="36"/>
              </w:rPr>
              <w:t>Gustavo O. Maldonado</w:t>
            </w:r>
            <w:r w:rsidR="00A27F4B">
              <w:rPr>
                <w:b/>
                <w:color w:val="FFFFFF"/>
                <w:sz w:val="36"/>
              </w:rPr>
              <w:t>, Ass</w:t>
            </w:r>
            <w:r>
              <w:rPr>
                <w:b/>
                <w:color w:val="FFFFFF"/>
                <w:sz w:val="36"/>
              </w:rPr>
              <w:t xml:space="preserve">ociate </w:t>
            </w:r>
            <w:r w:rsidR="00A27F4B">
              <w:rPr>
                <w:b/>
                <w:color w:val="FFFFFF"/>
                <w:sz w:val="36"/>
              </w:rPr>
              <w:t>Professor</w:t>
            </w:r>
          </w:p>
          <w:p w14:paraId="61D1ED20" w14:textId="77777777"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</w:p>
          <w:p w14:paraId="4D82D072" w14:textId="6A5112AC"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0C3C12">
              <w:rPr>
                <w:color w:val="FFFFFF"/>
                <w:sz w:val="20"/>
              </w:rPr>
              <w:t>0016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682357" w:rsidRPr="00682357">
              <w:rPr>
                <w:color w:val="FFFFFF"/>
                <w:sz w:val="20"/>
              </w:rPr>
              <w:t>gmaldonado@georgiasouthern.edu</w:t>
            </w:r>
          </w:p>
        </w:tc>
      </w:tr>
      <w:tr w:rsidR="0057672E" w:rsidRPr="00197334" w14:paraId="54114F49" w14:textId="77777777" w:rsidTr="00197334">
        <w:trPr>
          <w:trHeight w:val="2133"/>
        </w:trPr>
        <w:tc>
          <w:tcPr>
            <w:tcW w:w="10415" w:type="dxa"/>
          </w:tcPr>
          <w:p w14:paraId="07E63912" w14:textId="77777777"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26281C97" w14:textId="77777777"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6BDD9768" w14:textId="77777777"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14:paraId="2F0666B8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73A5621" wp14:editId="44071DE8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239F7717" w14:textId="39943F61" w:rsidR="0057672E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Ph.D. in </w:t>
            </w:r>
            <w:r w:rsidR="000C3C12">
              <w:t>Engineering Mechanics</w:t>
            </w:r>
            <w:r w:rsidRPr="00D66AF4">
              <w:t xml:space="preserve">, </w:t>
            </w:r>
            <w:r w:rsidR="000C3C12" w:rsidRPr="000C3C12">
              <w:t>Virginia Tech</w:t>
            </w:r>
            <w:r w:rsidR="000C3C12">
              <w:t>,</w:t>
            </w:r>
            <w:r w:rsidR="000C3C12" w:rsidRPr="000C3C12">
              <w:t xml:space="preserve"> </w:t>
            </w:r>
            <w:r w:rsidR="000C3C12">
              <w:t>1992</w:t>
            </w:r>
          </w:p>
          <w:p w14:paraId="37A86374" w14:textId="28D13877" w:rsidR="00E71245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M.S. in </w:t>
            </w:r>
            <w:r w:rsidR="000C3C12" w:rsidRPr="000C3C12">
              <w:t>Engineering Mechanics</w:t>
            </w:r>
            <w:r w:rsidRPr="00D66AF4">
              <w:t xml:space="preserve">, </w:t>
            </w:r>
            <w:r w:rsidR="000C3C12" w:rsidRPr="000C3C12">
              <w:t>Virginia Tech</w:t>
            </w:r>
            <w:r w:rsidR="000C3C12">
              <w:t>,</w:t>
            </w:r>
            <w:r w:rsidR="000C3C12" w:rsidRPr="000C3C12">
              <w:t xml:space="preserve"> </w:t>
            </w:r>
            <w:r w:rsidR="000C3C12">
              <w:t>1987</w:t>
            </w:r>
          </w:p>
          <w:p w14:paraId="5FF6C7ED" w14:textId="15C9B374" w:rsidR="000C3C12" w:rsidRDefault="000C3C12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0C3C12">
              <w:t>Diploma of Professional Civil Engineer</w:t>
            </w:r>
            <w:r>
              <w:t xml:space="preserve">, </w:t>
            </w:r>
            <w:r w:rsidRPr="000C3C12">
              <w:t>Universidad Nacional de Córdoba</w:t>
            </w:r>
            <w:r>
              <w:t>, Argentina, 1981</w:t>
            </w:r>
          </w:p>
          <w:p w14:paraId="51FC3886" w14:textId="13B078A6" w:rsidR="00E71245" w:rsidRPr="00197334" w:rsidRDefault="000C3C12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proofErr w:type="gramStart"/>
            <w:r>
              <w:t>Associate’s Degree</w:t>
            </w:r>
            <w:proofErr w:type="gramEnd"/>
            <w:r>
              <w:t xml:space="preserve"> in Accounting, </w:t>
            </w:r>
            <w:proofErr w:type="spellStart"/>
            <w:r w:rsidRPr="000C3C12">
              <w:t>Corazón</w:t>
            </w:r>
            <w:proofErr w:type="spellEnd"/>
            <w:r w:rsidRPr="000C3C12">
              <w:t xml:space="preserve"> de María, Córdoba, Argentina, 1975</w:t>
            </w:r>
          </w:p>
        </w:tc>
      </w:tr>
      <w:tr w:rsidR="0057672E" w:rsidRPr="00197334" w14:paraId="4870D274" w14:textId="77777777">
        <w:trPr>
          <w:trHeight w:val="1374"/>
        </w:trPr>
        <w:tc>
          <w:tcPr>
            <w:tcW w:w="10415" w:type="dxa"/>
          </w:tcPr>
          <w:p w14:paraId="371B7EDC" w14:textId="7A903079" w:rsidR="0057672E" w:rsidRPr="00197334" w:rsidRDefault="003A2B89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1" w:name="Teaching_Expertise/Courses"/>
            <w:bookmarkEnd w:id="1"/>
            <w:r w:rsidRPr="00197334">
              <w:rPr>
                <w:rFonts w:ascii="MS UI Gothic" w:hAnsi="MS UI Gothic"/>
                <w:color w:val="99C9EC"/>
                <w:sz w:val="18"/>
              </w:rPr>
              <w:t>▼</w:t>
            </w:r>
            <w:r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Teaching Expertise/Courses</w:t>
            </w:r>
          </w:p>
          <w:p w14:paraId="34DE8182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0133907" wp14:editId="5C7FA306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571B2BEC" w14:textId="15546962" w:rsidR="0057672E" w:rsidRPr="00D66AF4" w:rsidRDefault="00E71245" w:rsidP="00682357">
            <w:pPr>
              <w:pStyle w:val="TableParagraph"/>
              <w:spacing w:before="118"/>
              <w:ind w:left="257" w:right="293"/>
            </w:pPr>
            <w:r w:rsidRPr="00D66AF4">
              <w:t xml:space="preserve">Dr. </w:t>
            </w:r>
            <w:r w:rsidR="00682357">
              <w:t>Maldonado</w:t>
            </w:r>
            <w:r w:rsidRPr="00D66AF4">
              <w:t xml:space="preserve">’s teaching expertise include </w:t>
            </w:r>
            <w:r w:rsidR="00682357">
              <w:t xml:space="preserve">Structural Engineering, </w:t>
            </w:r>
            <w:r w:rsidR="00682357" w:rsidRPr="00682357">
              <w:t>Matrix Structural Analysis &amp; Finite Elements</w:t>
            </w:r>
            <w:r w:rsidR="00682357">
              <w:t xml:space="preserve">, Reinforced Concrete Design, </w:t>
            </w:r>
            <w:r w:rsidR="00682357" w:rsidRPr="00682357">
              <w:t>Plane Surveying</w:t>
            </w:r>
            <w:r w:rsidR="00682357">
              <w:t xml:space="preserve">, and </w:t>
            </w:r>
            <w:r w:rsidR="00662AAB">
              <w:t xml:space="preserve">Remote Sensing (Terrestrial LiDAR and </w:t>
            </w:r>
            <w:r w:rsidR="00682357">
              <w:t>C</w:t>
            </w:r>
            <w:r w:rsidR="00662AAB">
              <w:t>lose</w:t>
            </w:r>
            <w:r w:rsidR="00682357">
              <w:t>-R</w:t>
            </w:r>
            <w:r w:rsidR="00662AAB">
              <w:t>ange</w:t>
            </w:r>
            <w:r w:rsidR="00682357">
              <w:t xml:space="preserve"> Photogrammetry.</w:t>
            </w:r>
          </w:p>
        </w:tc>
      </w:tr>
      <w:tr w:rsidR="0057672E" w:rsidRPr="00197334" w14:paraId="221A5C6B" w14:textId="77777777">
        <w:trPr>
          <w:trHeight w:val="1425"/>
        </w:trPr>
        <w:tc>
          <w:tcPr>
            <w:tcW w:w="10415" w:type="dxa"/>
          </w:tcPr>
          <w:p w14:paraId="2B467E30" w14:textId="08A08F3E" w:rsidR="0057672E" w:rsidRPr="00197334" w:rsidRDefault="003A2B89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bookmarkStart w:id="2" w:name="Research_Expertise"/>
            <w:bookmarkEnd w:id="2"/>
            <w:r w:rsidRPr="00197334">
              <w:rPr>
                <w:rFonts w:ascii="MS UI Gothic" w:hAnsi="MS UI Gothic"/>
                <w:color w:val="99C9EC"/>
                <w:sz w:val="18"/>
              </w:rPr>
              <w:t>▼</w:t>
            </w:r>
            <w:r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Research Expertise</w:t>
            </w:r>
          </w:p>
          <w:p w14:paraId="4A63CD4E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279E0315" wp14:editId="73E917AA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71C80951" w14:textId="293B6F15" w:rsidR="0057672E" w:rsidRPr="00D66AF4" w:rsidRDefault="00A27F4B" w:rsidP="00682357">
            <w:pPr>
              <w:pStyle w:val="TableParagraph"/>
              <w:spacing w:before="118"/>
              <w:ind w:left="257" w:right="289"/>
            </w:pPr>
            <w:r w:rsidRPr="00D66AF4">
              <w:t>Dr.</w:t>
            </w:r>
            <w:r w:rsidRPr="00D66AF4">
              <w:rPr>
                <w:spacing w:val="-4"/>
              </w:rPr>
              <w:t xml:space="preserve"> </w:t>
            </w:r>
            <w:r w:rsidR="00682357">
              <w:t>Maldonado</w:t>
            </w:r>
            <w:r w:rsidRPr="00D66AF4">
              <w:t>’s</w:t>
            </w:r>
            <w:r w:rsidRPr="00D66AF4">
              <w:rPr>
                <w:spacing w:val="-3"/>
              </w:rPr>
              <w:t xml:space="preserve"> </w:t>
            </w:r>
            <w:r w:rsidRPr="00D66AF4">
              <w:t>research</w:t>
            </w:r>
            <w:r w:rsidRPr="00D66AF4">
              <w:rPr>
                <w:spacing w:val="-4"/>
              </w:rPr>
              <w:t xml:space="preserve"> </w:t>
            </w:r>
            <w:r w:rsidRPr="00D66AF4">
              <w:t>interests</w:t>
            </w:r>
            <w:r w:rsidRPr="00D66AF4">
              <w:rPr>
                <w:spacing w:val="-3"/>
              </w:rPr>
              <w:t xml:space="preserve"> </w:t>
            </w:r>
            <w:r w:rsidRPr="00D66AF4">
              <w:t>include</w:t>
            </w:r>
            <w:r w:rsidRPr="00D66AF4">
              <w:rPr>
                <w:spacing w:val="-4"/>
              </w:rPr>
              <w:t xml:space="preserve"> </w:t>
            </w:r>
            <w:r w:rsidR="00682357" w:rsidRPr="00682357">
              <w:t>Structural Analysis</w:t>
            </w:r>
            <w:r w:rsidR="00662AAB">
              <w:t xml:space="preserve"> and Design</w:t>
            </w:r>
            <w:r w:rsidR="00E71245" w:rsidRPr="00D66AF4">
              <w:t xml:space="preserve">, </w:t>
            </w:r>
            <w:r w:rsidR="00682357" w:rsidRPr="00682357">
              <w:t>Earthquake/Wind Engineering</w:t>
            </w:r>
            <w:r w:rsidR="00E71245" w:rsidRPr="00D66AF4">
              <w:t>,</w:t>
            </w:r>
            <w:r w:rsidR="00CE0BE8" w:rsidRPr="00D66AF4">
              <w:t xml:space="preserve"> </w:t>
            </w:r>
            <w:r w:rsidR="00682357" w:rsidRPr="00682357">
              <w:t>Civil Engineering Materials</w:t>
            </w:r>
            <w:r w:rsidR="00662AAB">
              <w:t xml:space="preserve"> (reinforced concrete and steel)</w:t>
            </w:r>
            <w:r w:rsidR="00CE0BE8" w:rsidRPr="00D66AF4">
              <w:t xml:space="preserve">, </w:t>
            </w:r>
            <w:r w:rsidR="00662AAB">
              <w:t>Remote Sensing (t</w:t>
            </w:r>
            <w:r w:rsidR="00682357" w:rsidRPr="00682357">
              <w:t>errestrial LiDAR</w:t>
            </w:r>
            <w:r w:rsidR="00662AAB">
              <w:t>, close-r</w:t>
            </w:r>
            <w:bookmarkStart w:id="3" w:name="_GoBack"/>
            <w:bookmarkEnd w:id="3"/>
            <w:r w:rsidR="00662AAB">
              <w:t>ange Photogrammetry) and Engineering Education</w:t>
            </w:r>
            <w:r w:rsidRPr="00D66AF4">
              <w:t>.</w:t>
            </w:r>
          </w:p>
        </w:tc>
      </w:tr>
      <w:tr w:rsidR="0057672E" w:rsidRPr="00197334" w14:paraId="39F6744E" w14:textId="77777777">
        <w:trPr>
          <w:trHeight w:val="3312"/>
        </w:trPr>
        <w:tc>
          <w:tcPr>
            <w:tcW w:w="10415" w:type="dxa"/>
          </w:tcPr>
          <w:p w14:paraId="68582F3D" w14:textId="77777777" w:rsidR="0057672E" w:rsidRPr="00197334" w:rsidRDefault="00A27F4B">
            <w:pPr>
              <w:pStyle w:val="TableParagraph"/>
              <w:spacing w:before="90" w:after="20"/>
              <w:ind w:left="257"/>
              <w:rPr>
                <w:b/>
                <w:sz w:val="28"/>
              </w:rPr>
            </w:pPr>
            <w:bookmarkStart w:id="4" w:name="▼_Sample_Publications"/>
            <w:bookmarkEnd w:id="4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Sample Publications</w:t>
            </w:r>
          </w:p>
          <w:p w14:paraId="1A19241C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503DC932" wp14:editId="6D5C677E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D08E5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ITMIAAADaAAAADwAAAGRycy9kb3ducmV2LnhtbESPQWvCQBSE74L/YXlCb7ppqUWjq5TS&#10;Si+iSYvnR/Y1Ccm+DdlXjf++KxQ8DjPzDbPeDq5VZ+pD7dnA4ywBRVx4W3Np4PvrY7oAFQTZYuuZ&#10;DFwpwHYzHq0xtf7CGZ1zKVWEcEjRQCXSpVqHoiKHYeY74uj9+N6hRNmX2vZ4iXDX6qckedEOa44L&#10;FXb0VlHR5L/OwJHn+N7IInveLUs6Ncv94ZCJMQ+T4XUFSmiQe/i//WkNzOF2Jd4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zIT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37E8A20D" w14:textId="77777777" w:rsidR="00682357" w:rsidRDefault="00682357" w:rsidP="0068235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G. O. Maldonado, M. Maghiar, J. T. Van Stan, M. Peart and D. C. Mesta, Discrepancies in Measurements of a Complex Street Intersection – Laser Scanner vs Accurate Total Station, Proceedings of the Associated Schools of Construction 54th Annual International Conference, hosted by University of Minnesota, Minneapolis, MN, April 18-21, 2018.</w:t>
            </w:r>
          </w:p>
          <w:p w14:paraId="729D93FA" w14:textId="77777777" w:rsidR="00682357" w:rsidRDefault="00682357" w:rsidP="0068235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M. Maghiar, G. O. Maldonado, D. C. Mesta, M. Peart and C. Martin, Measurement Comparison of City Roadway Intersection Models Obtained via Laser-Scanning and Photogrammetry, Proc. of the Associated Schools of Construction 54th Annual Intl. Conference, hosted by University of Minnesota, Minneapolis, MN, April 18-21, 2018.</w:t>
            </w:r>
          </w:p>
          <w:p w14:paraId="2242D40F" w14:textId="77777777" w:rsidR="00682357" w:rsidRDefault="00682357" w:rsidP="0068235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J. T. Van Stan, Z. Norman, A. Meghoo, J. Friesen, A. Hildebrandt, J-F Cote, S. J. Underwood and G. O. Maldonado, Edge-to-Stem Variability in Wet-Canopy Evaporation From an Urban Tree Row, Journal of Boundary Layer Meteorology, Springer, Volume 165, Issue 2, pp 295-310. ISSN: 0006-8314 (Print), 1573-1472 (Online). Nov. 2017.</w:t>
            </w:r>
          </w:p>
          <w:p w14:paraId="78CE0F33" w14:textId="77777777" w:rsidR="00682357" w:rsidRDefault="00682357" w:rsidP="0068235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M. Maghiar, G. O. Maldonado, M. Jackson, An Investigation of Existing Warning Systems for Bridge Overhead Clearance Detection, 2017 New York City Bridge Conference, August 21-22, 2017, New York, NY.</w:t>
            </w:r>
          </w:p>
          <w:p w14:paraId="5C335FFE" w14:textId="142A09DF" w:rsidR="00CE0BE8" w:rsidRPr="00CE0BE8" w:rsidRDefault="00682357" w:rsidP="00682357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  <w:rPr>
                <w:rFonts w:asciiTheme="minorHAnsi" w:hAnsiTheme="minorHAnsi" w:cstheme="minorHAnsi"/>
              </w:rPr>
            </w:pPr>
            <w:r>
              <w:t xml:space="preserve">G. O. Maldonado, S. R. Newsome, M. Maghiar, J. T. Clendenen and N. M. Jackson, Discrepancy Analysis Between Close-Range Photogrammetry and Terrestrial Lidar, Mecánica </w:t>
            </w:r>
            <w:proofErr w:type="spellStart"/>
            <w:r>
              <w:t>Computacional</w:t>
            </w:r>
            <w:proofErr w:type="spellEnd"/>
            <w:r>
              <w:t xml:space="preserve">, Vol. XXXIV, pages 245-268, Córdoba, Argentina, </w:t>
            </w:r>
            <w:proofErr w:type="gramStart"/>
            <w:r>
              <w:t>November,</w:t>
            </w:r>
            <w:proofErr w:type="gramEnd"/>
            <w:r>
              <w:t xml:space="preserve"> 8-11, 2016.</w:t>
            </w:r>
          </w:p>
        </w:tc>
      </w:tr>
      <w:tr w:rsidR="0057672E" w:rsidRPr="00197334" w14:paraId="7EDAD1CB" w14:textId="77777777">
        <w:trPr>
          <w:trHeight w:val="1575"/>
        </w:trPr>
        <w:tc>
          <w:tcPr>
            <w:tcW w:w="10415" w:type="dxa"/>
          </w:tcPr>
          <w:p w14:paraId="3ED8B6CB" w14:textId="77777777" w:rsidR="0057672E" w:rsidRPr="00197334" w:rsidRDefault="00A27F4B">
            <w:pPr>
              <w:pStyle w:val="TableParagraph"/>
              <w:spacing w:before="97" w:after="20"/>
              <w:ind w:left="257"/>
              <w:rPr>
                <w:b/>
                <w:sz w:val="28"/>
              </w:rPr>
            </w:pPr>
            <w:bookmarkStart w:id="5" w:name="▼_Grants/Funded_Projects"/>
            <w:bookmarkEnd w:id="5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14:paraId="1AE95726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0CFB2EEF" wp14:editId="1B443881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15F89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1o8IAAADaAAAADwAAAGRycy9kb3ducmV2LnhtbESPQWvCQBSE7wX/w/IK3uqm1hZNXUWk&#10;ipdiY8XzI/uahGTfhuxT4793C4Ueh5n5hpkve9eoC3Wh8mzgeZSAIs69rbgwcPzePE1BBUG22Hgm&#10;AzcKsFwMHuaYWn/ljC4HKVSEcEjRQCnSplqHvCSHYeRb4uj9+M6hRNkV2nZ4jXDX6HGSvGmHFceF&#10;Eltal5TXh7Mz8MWv+FHLNJtsZwWd6tnnfp+JMcPHfvUOSqiX//Bfe2cNvMD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n1o8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04C118A3" w14:textId="40E8DD13" w:rsidR="0057672E" w:rsidRPr="00197334" w:rsidRDefault="0057672E" w:rsidP="00CE0BE8">
            <w:pPr>
              <w:pStyle w:val="TableParagraph"/>
              <w:numPr>
                <w:ilvl w:val="0"/>
                <w:numId w:val="1"/>
              </w:numPr>
              <w:tabs>
                <w:tab w:val="left" w:pos="977"/>
                <w:tab w:val="left" w:pos="978"/>
              </w:tabs>
              <w:spacing w:before="120"/>
            </w:pPr>
          </w:p>
        </w:tc>
      </w:tr>
    </w:tbl>
    <w:p w14:paraId="2BAF5BDF" w14:textId="77777777" w:rsidR="00A27F4B" w:rsidRPr="00197334" w:rsidRDefault="00A27F4B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2E"/>
    <w:rsid w:val="000C3C12"/>
    <w:rsid w:val="00197334"/>
    <w:rsid w:val="003A2B89"/>
    <w:rsid w:val="0057672E"/>
    <w:rsid w:val="00662AAB"/>
    <w:rsid w:val="00682357"/>
    <w:rsid w:val="008334C0"/>
    <w:rsid w:val="00A27F4B"/>
    <w:rsid w:val="00CE0BE8"/>
    <w:rsid w:val="00D66AF4"/>
    <w:rsid w:val="00E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3EF4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Gustavo Maldonado</cp:lastModifiedBy>
  <cp:revision>2</cp:revision>
  <dcterms:created xsi:type="dcterms:W3CDTF">2020-02-14T22:41:00Z</dcterms:created>
  <dcterms:modified xsi:type="dcterms:W3CDTF">2020-02-14T22:41:00Z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