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30FC" w14:textId="77777777"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01644F0F" wp14:editId="0039AC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F8DDC09" wp14:editId="403F2D6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52BCCA17" wp14:editId="2FA1A4C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 w14:paraId="2E838DDE" w14:textId="77777777">
        <w:trPr>
          <w:trHeight w:val="3313"/>
        </w:trPr>
        <w:tc>
          <w:tcPr>
            <w:tcW w:w="10415" w:type="dxa"/>
          </w:tcPr>
          <w:p w14:paraId="31CA10C2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2FF1BAD1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798C3AF" w14:textId="77777777"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6A97EFA8" w14:textId="5973B4DF" w:rsidR="0057672E" w:rsidRDefault="001731E9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Clinton D. Martin</w:t>
            </w:r>
            <w:r w:rsidR="00A27F4B">
              <w:rPr>
                <w:b/>
                <w:color w:val="FFFFFF"/>
                <w:sz w:val="36"/>
              </w:rPr>
              <w:t xml:space="preserve">, </w:t>
            </w:r>
            <w:r>
              <w:rPr>
                <w:b/>
                <w:color w:val="FFFFFF"/>
                <w:sz w:val="36"/>
              </w:rPr>
              <w:t>Senior Lecture</w:t>
            </w:r>
          </w:p>
          <w:p w14:paraId="61D1ED20" w14:textId="77777777"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14:paraId="4D82D072" w14:textId="6A1B853D"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1731E9">
              <w:rPr>
                <w:color w:val="FFFFFF"/>
                <w:sz w:val="20"/>
              </w:rPr>
              <w:t>0191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1731E9">
              <w:rPr>
                <w:color w:val="FFFFFF"/>
                <w:sz w:val="20"/>
              </w:rPr>
              <w:t>cdmartin</w:t>
            </w:r>
            <w:r w:rsidR="006C419C" w:rsidRPr="006C419C">
              <w:rPr>
                <w:color w:val="FFFFFF"/>
                <w:sz w:val="20"/>
              </w:rPr>
              <w:t>@georgiasouthern.edu</w:t>
            </w:r>
          </w:p>
        </w:tc>
      </w:tr>
      <w:tr w:rsidR="0057672E" w:rsidRPr="00197334" w14:paraId="54114F49" w14:textId="77777777" w:rsidTr="00197334">
        <w:trPr>
          <w:trHeight w:val="2133"/>
        </w:trPr>
        <w:tc>
          <w:tcPr>
            <w:tcW w:w="10415" w:type="dxa"/>
          </w:tcPr>
          <w:p w14:paraId="07E63912" w14:textId="77777777"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26281C97" w14:textId="77777777"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BDD9768" w14:textId="77777777"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14:paraId="2F0666B8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73A5621" wp14:editId="44071DE8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39F7717" w14:textId="624996B3" w:rsidR="0057672E" w:rsidRPr="00D66AF4" w:rsidRDefault="001731E9" w:rsidP="001731E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proofErr w:type="spellStart"/>
            <w:r>
              <w:t>Ed.D</w:t>
            </w:r>
            <w:proofErr w:type="spellEnd"/>
            <w:r w:rsidR="00E71245" w:rsidRPr="00D66AF4">
              <w:t xml:space="preserve">. in </w:t>
            </w:r>
            <w:r w:rsidRPr="001731E9">
              <w:t>Curriculum Studies (emphasis multicultural education in higher education)</w:t>
            </w:r>
            <w:r w:rsidR="00E71245" w:rsidRPr="00D66AF4">
              <w:t xml:space="preserve">, </w:t>
            </w:r>
            <w:r>
              <w:t>Georgia Southern University</w:t>
            </w:r>
            <w:r w:rsidR="000C3C12">
              <w:t>,</w:t>
            </w:r>
            <w:r w:rsidR="000C3C12" w:rsidRPr="000C3C12">
              <w:t xml:space="preserve"> </w:t>
            </w:r>
            <w:r w:rsidR="008D33F3">
              <w:t>2015</w:t>
            </w:r>
            <w:bookmarkStart w:id="1" w:name="_GoBack"/>
            <w:bookmarkEnd w:id="1"/>
          </w:p>
          <w:p w14:paraId="37A86374" w14:textId="11E462EA" w:rsidR="00E71245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M.S. </w:t>
            </w:r>
            <w:r w:rsidR="006C419C">
              <w:t xml:space="preserve">in </w:t>
            </w:r>
            <w:r w:rsidR="001731E9">
              <w:t>Construction Administration</w:t>
            </w:r>
            <w:r w:rsidRPr="00D66AF4">
              <w:t xml:space="preserve">, </w:t>
            </w:r>
            <w:r w:rsidR="001731E9">
              <w:t>University of Oklahoma</w:t>
            </w:r>
            <w:r w:rsidR="000C3C12">
              <w:t>,</w:t>
            </w:r>
            <w:r w:rsidR="000C3C12" w:rsidRPr="000C3C12">
              <w:t xml:space="preserve"> </w:t>
            </w:r>
            <w:r w:rsidR="001731E9">
              <w:t>2006</w:t>
            </w:r>
          </w:p>
          <w:p w14:paraId="51FC3886" w14:textId="4419B818" w:rsidR="00E71245" w:rsidRPr="00197334" w:rsidRDefault="006C419C" w:rsidP="001731E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B.S.</w:t>
            </w:r>
            <w:r w:rsidR="000C3C12">
              <w:t xml:space="preserve"> in </w:t>
            </w:r>
            <w:r w:rsidR="001731E9">
              <w:t>Biology</w:t>
            </w:r>
            <w:r w:rsidR="000C3C12">
              <w:t xml:space="preserve">, </w:t>
            </w:r>
            <w:r w:rsidR="001731E9">
              <w:t>University of Central Oklahoma</w:t>
            </w:r>
            <w:r>
              <w:t>,</w:t>
            </w:r>
            <w:r w:rsidRPr="000C3C12">
              <w:t xml:space="preserve"> </w:t>
            </w:r>
            <w:r w:rsidR="001731E9">
              <w:t>2004</w:t>
            </w:r>
          </w:p>
        </w:tc>
      </w:tr>
      <w:tr w:rsidR="0057672E" w:rsidRPr="00197334" w14:paraId="4870D274" w14:textId="77777777">
        <w:trPr>
          <w:trHeight w:val="1374"/>
        </w:trPr>
        <w:tc>
          <w:tcPr>
            <w:tcW w:w="10415" w:type="dxa"/>
          </w:tcPr>
          <w:p w14:paraId="371B7EDC" w14:textId="7D68EA1E" w:rsidR="0057672E" w:rsidRPr="00197334" w:rsidRDefault="006C419C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2" w:name="Teaching_Expertise/Courses"/>
            <w:bookmarkEnd w:id="2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Teaching Expertise/Courses</w:t>
            </w:r>
          </w:p>
          <w:p w14:paraId="34DE8182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0133907" wp14:editId="5C7FA306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571B2BEC" w14:textId="210C42D8" w:rsidR="0057672E" w:rsidRPr="00D66AF4" w:rsidRDefault="00E71245" w:rsidP="00085177">
            <w:pPr>
              <w:pStyle w:val="TableParagraph"/>
              <w:spacing w:before="118"/>
              <w:ind w:left="257" w:right="293"/>
            </w:pPr>
            <w:r w:rsidRPr="00D66AF4">
              <w:t xml:space="preserve">Dr. </w:t>
            </w:r>
            <w:r w:rsidR="001731E9">
              <w:t>Martin</w:t>
            </w:r>
            <w:r w:rsidR="006C419C">
              <w:t>’s</w:t>
            </w:r>
            <w:r w:rsidRPr="00D66AF4">
              <w:t xml:space="preserve"> teaching expertise include </w:t>
            </w:r>
            <w:r w:rsidR="001731E9" w:rsidRPr="001731E9">
              <w:t>Construction Management</w:t>
            </w:r>
            <w:r w:rsidR="006C419C">
              <w:t xml:space="preserve">, </w:t>
            </w:r>
            <w:r w:rsidR="001731E9" w:rsidRPr="001731E9">
              <w:t>Estimating</w:t>
            </w:r>
            <w:r w:rsidR="006C419C">
              <w:t xml:space="preserve">, </w:t>
            </w:r>
            <w:r w:rsidR="00085177" w:rsidRPr="00085177">
              <w:t>Construction Administration</w:t>
            </w:r>
            <w:r w:rsidR="006C419C">
              <w:t xml:space="preserve">, </w:t>
            </w:r>
            <w:r w:rsidR="00085177">
              <w:t xml:space="preserve">and </w:t>
            </w:r>
            <w:r w:rsidR="00085177" w:rsidRPr="00085177">
              <w:t>Delivery Systems</w:t>
            </w:r>
            <w:r w:rsidR="00085177">
              <w:t>.</w:t>
            </w:r>
          </w:p>
        </w:tc>
      </w:tr>
      <w:tr w:rsidR="0057672E" w:rsidRPr="00197334" w14:paraId="221A5C6B" w14:textId="77777777">
        <w:trPr>
          <w:trHeight w:val="1425"/>
        </w:trPr>
        <w:tc>
          <w:tcPr>
            <w:tcW w:w="10415" w:type="dxa"/>
          </w:tcPr>
          <w:p w14:paraId="2B467E30" w14:textId="3CEA6A66" w:rsidR="0057672E" w:rsidRPr="00197334" w:rsidRDefault="006C419C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3" w:name="Research_Expertise"/>
            <w:bookmarkEnd w:id="3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Research Expertise</w:t>
            </w:r>
          </w:p>
          <w:p w14:paraId="4A63CD4E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279E0315" wp14:editId="73E917AA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F14EE14" w14:textId="08AA51F1" w:rsidR="0057672E" w:rsidRDefault="00A27F4B" w:rsidP="00682357">
            <w:pPr>
              <w:pStyle w:val="TableParagraph"/>
              <w:spacing w:before="118"/>
              <w:ind w:left="257" w:right="289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proofErr w:type="spellStart"/>
            <w:r w:rsidR="006C419C">
              <w:t>Navaee</w:t>
            </w:r>
            <w:r w:rsidRPr="00D66AF4">
              <w:t>’s</w:t>
            </w:r>
            <w:proofErr w:type="spellEnd"/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085177" w:rsidRPr="00085177">
              <w:t>Feasibility and Conceptual Estimating</w:t>
            </w:r>
            <w:r w:rsidR="006C419C">
              <w:t xml:space="preserve">, </w:t>
            </w:r>
            <w:r w:rsidR="00085177" w:rsidRPr="00085177">
              <w:t>Lean Project Delivery</w:t>
            </w:r>
            <w:r w:rsidR="006C419C">
              <w:t xml:space="preserve">, </w:t>
            </w:r>
            <w:r w:rsidR="00377DD9" w:rsidRPr="00377DD9">
              <w:t>Sustainable Construction Practices</w:t>
            </w:r>
            <w:r w:rsidR="006C419C">
              <w:t xml:space="preserve">, and </w:t>
            </w:r>
            <w:r w:rsidR="00377DD9" w:rsidRPr="00377DD9">
              <w:t>Construction Education Outcome Improvement</w:t>
            </w:r>
            <w:r w:rsidR="006C419C">
              <w:t>.</w:t>
            </w:r>
          </w:p>
          <w:p w14:paraId="71C80951" w14:textId="0ACA5469" w:rsidR="006C419C" w:rsidRPr="00D66AF4" w:rsidRDefault="006C419C" w:rsidP="00682357">
            <w:pPr>
              <w:pStyle w:val="TableParagraph"/>
              <w:spacing w:before="118"/>
              <w:ind w:left="257" w:right="289"/>
            </w:pPr>
          </w:p>
        </w:tc>
      </w:tr>
      <w:tr w:rsidR="0057672E" w:rsidRPr="00197334" w14:paraId="39F6744E" w14:textId="77777777" w:rsidTr="00377DD9">
        <w:trPr>
          <w:trHeight w:val="1782"/>
        </w:trPr>
        <w:tc>
          <w:tcPr>
            <w:tcW w:w="10415" w:type="dxa"/>
          </w:tcPr>
          <w:p w14:paraId="68582F3D" w14:textId="2AB3DD2C"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="00377DD9">
              <w:rPr>
                <w:b/>
                <w:color w:val="002744"/>
                <w:sz w:val="28"/>
              </w:rPr>
              <w:t>Professional Affiliations</w:t>
            </w:r>
          </w:p>
          <w:p w14:paraId="1A19241C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503DC932" wp14:editId="6D5C677E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36A9BCF" w14:textId="254AE88D" w:rsidR="00CE0BE8" w:rsidRDefault="00377DD9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Associated General Contractors / Georgia</w:t>
            </w:r>
          </w:p>
          <w:p w14:paraId="45C82803" w14:textId="3495C03E" w:rsidR="00377DD9" w:rsidRDefault="00377DD9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44524D">
              <w:t>Associated Builders &amp; Contractors Jacksonville</w:t>
            </w:r>
            <w:r>
              <w:t xml:space="preserve"> 2006-208</w:t>
            </w:r>
          </w:p>
          <w:p w14:paraId="15AD7198" w14:textId="2F226479" w:rsidR="00377DD9" w:rsidRDefault="00377DD9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44524D">
              <w:t>AGC Jacksonville 2006-2008</w:t>
            </w:r>
          </w:p>
          <w:p w14:paraId="7AE3C920" w14:textId="0FA7D4A7" w:rsidR="00377DD9" w:rsidRDefault="00377DD9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44524D">
              <w:t>National Association of Home Builders</w:t>
            </w:r>
          </w:p>
          <w:p w14:paraId="5C335FFE" w14:textId="251DED7A" w:rsidR="006C419C" w:rsidRPr="006C419C" w:rsidRDefault="006C419C" w:rsidP="006C419C">
            <w:pPr>
              <w:pStyle w:val="TableParagraph"/>
              <w:tabs>
                <w:tab w:val="left" w:pos="977"/>
                <w:tab w:val="left" w:pos="978"/>
              </w:tabs>
              <w:spacing w:line="255" w:lineRule="exact"/>
              <w:ind w:left="0"/>
            </w:pPr>
          </w:p>
        </w:tc>
      </w:tr>
    </w:tbl>
    <w:p w14:paraId="2BAF5BDF" w14:textId="77777777" w:rsidR="00A27F4B" w:rsidRPr="00197334" w:rsidRDefault="00A27F4B">
      <w:pPr>
        <w:rPr>
          <w:sz w:val="24"/>
        </w:rPr>
      </w:pPr>
      <w:bookmarkStart w:id="5" w:name="▼_Grants/Funded_Projects"/>
      <w:bookmarkEnd w:id="5"/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E"/>
    <w:rsid w:val="00085177"/>
    <w:rsid w:val="000C3C12"/>
    <w:rsid w:val="001731E9"/>
    <w:rsid w:val="00197334"/>
    <w:rsid w:val="00272634"/>
    <w:rsid w:val="00377DD9"/>
    <w:rsid w:val="0057672E"/>
    <w:rsid w:val="00682357"/>
    <w:rsid w:val="006C419C"/>
    <w:rsid w:val="008334C0"/>
    <w:rsid w:val="008D33F3"/>
    <w:rsid w:val="00A27F4B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3EF4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Xiaoming Yang</cp:lastModifiedBy>
  <cp:revision>8</cp:revision>
  <dcterms:created xsi:type="dcterms:W3CDTF">2020-02-13T03:26:00Z</dcterms:created>
  <dcterms:modified xsi:type="dcterms:W3CDTF">2020-03-02T18:48:00Z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